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3ecd" w14:textId="4ef3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областного маслихата от 13 декабря 2010 года N 359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 сессии Карагандинского областного маслихата от 3 ноября 2011 года N 449. Зарегистрировано Департаментом юстиции Карагандинской области 10 ноября 2011 года N 1899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1887, опубликовано в газетах "Орталық Қазақстан" от 28 декабря 2010 года N 211-212 (20993), "Индустриальная Караганда" от 28 декабря 2010 года N 150 (21012),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Карагандинского областного маслихата от 15 марта 2011 года N 376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1890, опубликовано в газетах "Орталық Қазақстан" от 2 апреля 2011 года N 50-51 (21044), "Индустриальная Караганда" от 2 апреля 2011 года N 38 (21052)),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Карагандинского областного маслихата от 28 апреля 2011 года N 398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1892, опубликовано в газетах "Орталық Қазақстан" от 7 мая 2011 года N 71-72 (21064), "Индустриальная Караганда" от 7 мая 2011 года N 52 (21066)),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XXXVI сессии Карагандинского областного маслихата от 29 июля 2011 года N 419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1897, опубликовано в газетах "Орталық Қазақстан" от 11 августа 2011 года N 130-131 (21123), "Индустриальная Караганда" от 11 августа 2011 года N 90 (21104)),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Карагандинского областного маслихата от 29 сентября 2011 года N 441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1898, опубликовано в газетах "Орталық Қазақстан" от 8 октября 2011 года N 166-167 (21159), "Индустриальная Караганда" от 8 октября 2011 года N 113 (21127)),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"119043090" заменить цифрами "122536417";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"31350994" заменить цифрами "31651757";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"777330" заменить цифрами "892778";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"86914766" заменить цифрами "89991882";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"120686266" заменить цифрами "124160961";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"6136700" заменить цифрами "2303627";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"7195676" заменить цифрами "7218539";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"1058976" заменить цифрами "4914912";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"7979876" заменить цифрами "4128171";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"7979876" заменить цифрами "4128171";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"7195676" заменить цифрами "7218539";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"863677" заменить цифрами "4738245";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Установить на 2011 год нормативы распределения доходов в областной бюджет, в бюджеты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Актогайского, Бухар-Жырауского, Жанааркинского, Каркаралинского, Нуринского, Улытауского, Шетского районов, городов Балхаш, Жезказган, Караганды, Каражал, Приозерск, Сарань, Сатпаев, Темиртау, Шахтинск – по 50 процентов, Абайского района – 55 процентов, Осакаровского района – 65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Актогайского, Бухар-Жырауского, Жанааркинского, Нуринского, Улытауского районов – по 70 процентов, городов Балхаш, Караганды, Каражал, Приозерск, Сатпаев – по 50 процентов, Абайского, Осакаровского районов – по 100 процентов, Каркаралинского района – 94 процента, Шетского района – 84 процента, города Жезказган – 63 процента, города Сарань – 66 процентов, города Темиртау – 61 процента, города Шахтинск – 85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"250000" заменить цифрами "96435";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Тлемисов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XL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N 449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645"/>
        <w:gridCol w:w="9675"/>
        <w:gridCol w:w="24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122536417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31651757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8081736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8081736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11769968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11769968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892778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766669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766669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89991882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87113729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87113729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9"/>
        <w:gridCol w:w="694"/>
        <w:gridCol w:w="758"/>
        <w:gridCol w:w="8805"/>
        <w:gridCol w:w="25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124160961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999113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831150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531675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134964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278982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103156</w:t>
            </w:r>
          </w:p>
        </w:tc>
      </w:tr>
      <w:tr>
        <w:trPr>
          <w:trHeight w:val="12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7503414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7139997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15516701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1236533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13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5094661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2300088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1904696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2794573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1468737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961898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5987094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5726630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5615033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418470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2388143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828980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16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1559163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25440911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149424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5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6071312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6071312</w:t>
            </w:r>
          </w:p>
        </w:tc>
      </w:tr>
      <w:tr>
        <w:trPr>
          <w:trHeight w:val="13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4781484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307933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11576050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11576050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10160050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1893804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1857735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4648970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2777599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2079755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1871371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4660864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3856676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2320097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569500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1243737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1536579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531912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498044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15828308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7412406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4942568</w:t>
            </w:r>
          </w:p>
        </w:tc>
      </w:tr>
      <w:tr>
        <w:trPr>
          <w:trHeight w:val="13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</w:t>
            </w:r>
          </w:p>
        </w:tc>
      </w:tr>
      <w:tr>
        <w:trPr>
          <w:trHeight w:val="13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</w:t>
            </w:r>
          </w:p>
        </w:tc>
      </w:tr>
      <w:tr>
        <w:trPr>
          <w:trHeight w:val="13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8415902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2445066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1770605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408701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5970836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4695992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6161481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2065376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2015732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2909080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2904400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2832743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954023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353654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6744895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1796796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1750594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148049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6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2213994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232439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197519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126591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2202246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1910014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1802511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1802511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41542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1725996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1664030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8132802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5635971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5635971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3793813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2319831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2319831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1329706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2519265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2437261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96435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96435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176379</w:t>
            </w:r>
          </w:p>
        </w:tc>
      </w:tr>
      <w:tr>
        <w:trPr>
          <w:trHeight w:val="13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176379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714231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591203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25628952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25628952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25628952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671354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786719</w:t>
            </w:r>
          </w:p>
        </w:tc>
      </w:tr>
      <w:tr>
        <w:trPr>
          <w:trHeight w:val="23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2303627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02"/>
        <w:gridCol w:w="686"/>
        <w:gridCol w:w="9595"/>
        <w:gridCol w:w="25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4914912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4914912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4914912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4913283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29"/>
        <w:gridCol w:w="735"/>
        <w:gridCol w:w="692"/>
        <w:gridCol w:w="8861"/>
        <w:gridCol w:w="25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44"/>
        <w:gridCol w:w="686"/>
        <w:gridCol w:w="9659"/>
        <w:gridCol w:w="25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6"/>
        <w:gridCol w:w="2424"/>
      </w:tblGrid>
      <w:tr>
        <w:trPr>
          <w:trHeight w:val="315" w:hRule="atLeast"/>
        </w:trPr>
        <w:tc>
          <w:tcPr>
            <w:tcW w:w="1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-4128171</w:t>
            </w:r>
          </w:p>
        </w:tc>
      </w:tr>
      <w:tr>
        <w:trPr>
          <w:trHeight w:val="435" w:hRule="atLeast"/>
        </w:trPr>
        <w:tc>
          <w:tcPr>
            <w:tcW w:w="1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4128171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N 449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4"/>
        <w:gridCol w:w="2506"/>
      </w:tblGrid>
      <w:tr>
        <w:trPr>
          <w:trHeight w:val="79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38394418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14849814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16326065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14849814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121731</w:t>
            </w:r>
          </w:p>
        </w:tc>
      </w:tr>
      <w:tr>
        <w:trPr>
          <w:trHeight w:val="36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7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проведений мероприятий международного значения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</w:t>
            </w:r>
          </w:p>
        </w:tc>
      </w:tr>
      <w:tr>
        <w:trPr>
          <w:trHeight w:val="7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56537</w:t>
            </w:r>
          </w:p>
        </w:tc>
      </w:tr>
      <w:tr>
        <w:trPr>
          <w:trHeight w:val="7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9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2683481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76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76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6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6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418470</w:t>
            </w:r>
          </w:p>
        </w:tc>
      </w:tr>
      <w:tr>
        <w:trPr>
          <w:trHeight w:val="9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 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4996637</w:t>
            </w:r>
          </w:p>
        </w:tc>
      </w:tr>
      <w:tr>
        <w:trPr>
          <w:trHeight w:val="3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2252463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1410312</w:t>
            </w:r>
          </w:p>
        </w:tc>
      </w:tr>
      <w:tr>
        <w:trPr>
          <w:trHeight w:val="67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1327073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617285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708281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591203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3065517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поддержку племенного животноводства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223174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1910014</w:t>
            </w:r>
          </w:p>
        </w:tc>
      </w:tr>
      <w:tr>
        <w:trPr>
          <w:trHeight w:val="94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388456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292232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29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2059157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2059157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16326065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15651817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958537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1770605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4942568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водного хозяйства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1661981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1305860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7218539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0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73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315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30" w:hRule="atLeast"/>
        </w:trPr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N 449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0"/>
        <w:gridCol w:w="2530"/>
      </w:tblGrid>
      <w:tr>
        <w:trPr>
          <w:trHeight w:val="79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33535434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10469988</w:t>
            </w:r>
          </w:p>
        </w:tc>
      </w:tr>
      <w:tr>
        <w:trPr>
          <w:trHeight w:val="3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16356907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6708539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10469988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4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46202</w:t>
            </w:r>
          </w:p>
        </w:tc>
      </w:tr>
      <w:tr>
        <w:trPr>
          <w:trHeight w:val="34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2169051</w:t>
            </w:r>
          </w:p>
        </w:tc>
      </w:tr>
      <w:tr>
        <w:trPr>
          <w:trHeight w:val="67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881535</w:t>
            </w:r>
          </w:p>
        </w:tc>
      </w:tr>
      <w:tr>
        <w:trPr>
          <w:trHeight w:val="67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94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163840</w:t>
            </w:r>
          </w:p>
        </w:tc>
      </w:tr>
      <w:tr>
        <w:trPr>
          <w:trHeight w:val="6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200098</w:t>
            </w:r>
          </w:p>
        </w:tc>
      </w:tr>
      <w:tr>
        <w:trPr>
          <w:trHeight w:val="97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381674</w:t>
            </w:r>
          </w:p>
        </w:tc>
      </w:tr>
      <w:tr>
        <w:trPr>
          <w:trHeight w:val="37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детских садов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142890</w:t>
            </w:r>
          </w:p>
        </w:tc>
      </w:tr>
      <w:tr>
        <w:trPr>
          <w:trHeight w:val="96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417761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158408</w:t>
            </w:r>
          </w:p>
        </w:tc>
      </w:tr>
      <w:tr>
        <w:trPr>
          <w:trHeight w:val="6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180043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4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5820211</w:t>
            </w:r>
          </w:p>
        </w:tc>
      </w:tr>
      <w:tr>
        <w:trPr>
          <w:trHeight w:val="40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4695992</w:t>
            </w:r>
          </w:p>
        </w:tc>
      </w:tr>
      <w:tr>
        <w:trPr>
          <w:trHeight w:val="40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1124219</w:t>
            </w:r>
          </w:p>
        </w:tc>
      </w:tr>
      <w:tr>
        <w:trPr>
          <w:trHeight w:val="40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289883</w:t>
            </w:r>
          </w:p>
        </w:tc>
      </w:tr>
      <w:tr>
        <w:trPr>
          <w:trHeight w:val="36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1673880</w:t>
            </w:r>
          </w:p>
        </w:tc>
      </w:tr>
      <w:tr>
        <w:trPr>
          <w:trHeight w:val="73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6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ремонты автомобильных дорог районного значения (улиц города)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1582187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16356907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15831936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1547629</w:t>
            </w:r>
          </w:p>
        </w:tc>
      </w:tr>
      <w:tr>
        <w:trPr>
          <w:trHeight w:val="6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5056670</w:t>
            </w:r>
          </w:p>
        </w:tc>
      </w:tr>
      <w:tr>
        <w:trPr>
          <w:trHeight w:val="6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552333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2551785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4327497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404294</w:t>
            </w:r>
          </w:p>
        </w:tc>
      </w:tr>
      <w:tr>
        <w:trPr>
          <w:trHeight w:val="63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1164300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6708539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20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  <w:tr>
        <w:trPr>
          <w:trHeight w:val="675" w:hRule="atLeast"/>
        </w:trPr>
        <w:tc>
          <w:tcPr>
            <w:tcW w:w="1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