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345d" w14:textId="e6f3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XVI сессии Карагандинского городского маслихата IV созыва от 24 декабря 2008 года N 170 "Об установлении стоимости разовых талонов на рынках города Караганды и для отдельных видов предпринимательской деятельности, носящих эпизодический характер"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 сессии IV созыва Карагандинского городского маслихата от 30 марта 2011 года N 484. Зарегистрировано Управлением юстиции города Караганды 8 апреля 2011 года N 8-1-130. Утратило силу решением XV сессии V созыва Карагандинского городского маслихата от 20 февраля 2013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XV сессии V созыва Карагандинского городского маслихата от 20.02.2013 N 137.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городского маслихата IV созыва от 24 декабря 2008 года N 170 "Об установлении стоимости разовых талонов на рынках города Караганды и для отдельных видов предпринимательской деятельности, носящих эпизодический характер" (зарегистрировано в Реестре государственной регистрации нормативных правовых актов за N 8-1-83, опубликовано в газете "Взгляд на события" от 29 декабря 2008 года N 134 (463):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данное решение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Организацию работы по выдаче разовых талонов и обеспечению полноты сбора сумм от реализации разовых талонов производить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сентября 2007 года N 18/02 "Об утверждении Правил организации работы по выдаче разовых талонов и обеспечению полноты сбора сумм от реализации разовых талонов" (зарегистрировано в Реестре государственной регистрации нормативных правовых актов за N 1834 от 19 октября 2007 года).".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самоуправления, экономики, плана, бюджета, развития малого и среднего бизнеса (председатель Буранкулова Сания Нуртасовна).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Н. Рахимбергенов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Караганды                        А. Кадырбеков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484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3627"/>
        <w:gridCol w:w="2009"/>
        <w:gridCol w:w="3199"/>
      </w:tblGrid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(тенге)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"Акжолтай" товарищество с ограниченной ответственностью "Blast Profil", пр. Бухар-жырау, 53а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 (большой)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 (малый)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частной торговли "Абсолют", акционерное общество открытого типа "Карагандабытсервис", пр. Бухар-Жырау, 53а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"Трейд Мол", ул. Зональная, 2, пр. Бухар-Жырау, 83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палатка, 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"Шыгыс", товарищество с ограниченной ответственностью торговый дом "Шыгыс", ул. Космонавтов, 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крытый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"Восток", товарищество с ограниченной ответственностью фирма "Восток", ул. Ермекова, 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"Спутник", ул. Зональная, 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кожаных изделий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"Орбита", товарищество с ограниченной ответственностью "Санноп", ул. Волочаевская, 4а, автомобильный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(свыше 5 тонн)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(5 тонн)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 (автозапчасти)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павильон (автозапчасти)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фирма "Арай", пр. Строителей, 10/2, пр. Строителей, 13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крытый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"Отау", автомобильный рынок, переулок Стартовый, 61б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автомобилями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автолитературы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"Кулагер", ул. Прогресса, 27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фирма "Бахт", ул. Гоголя, 68/4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"Михайловский", индивидуальный предприниматель "Кичинский", ул. Казахстанская, 8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Скотофураж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частной торговли "Лаки-Краски", товарищество с ограниченной ответственностью фирма "Лотос", ул. Комиссарова, 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большой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маленький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коммунальный товарищество с ограниченной ответственностью "Караганда Агро-Центр", ул. Космонавтов, 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Овощные, молочные прилавки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"Аблаев", ул. Дружбы, 124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"Жулдыз", индивидуальный предприниматель "Модебадзе", ул. Мануильского, 17а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"Хохлов", 23 микрорайон, 8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"Журавлева", индивидуальный предприниматель "Стадник", 23 микрорайон, строение 3/1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"Гасыр" микрорайон "Восток - 1, 2"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"Кайрат", товарищество с ограниченной ответственностью "Кайрат", микрорайон "Восток 1-2"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молочной продукции с прилавка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овощей, продуктов с прилавка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"Горняк", индивидуальный предприниматель "Исаков" 12 микрорайон, 16/2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"Кайнар" товарищество с ограниченной ответственностью "Blast Profil", пр. Бухар жырау, 55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товарищество с ограниченной ответственностью "Слад", ул. Зональная, 75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Мини-рынок, индивидуальный предприниматель "Искаков", ул. Зональная, 75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"Феникс", ул. Жекибаева, 144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"Феникс", ул. Язева, 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"Тар", ул. Зелинского, 35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корпорации "Вест", 22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"Ануар", микрорайон "Восток-2", 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"Мини-Горняк", 12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"Жанета", пр. Н. Абдирова, 9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"Вега", 18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"Роза", 12 микрорайон, 7/2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"Анна", ул. Жекибаева, 145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"Ника", пр. Строителей, 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"Самал", ул. Молокова, 106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вещевой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"Сатурн", 15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