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25ac" w14:textId="6d12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организаций, учреждений города Караганды, организующих общественные работы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29 декабря 2011 года N 64/03. Зарегистрировано Управлением юстиции города Караганды 10 января 2012 года N 8-1-149. Утратило силу постановлением акимата города Караганды от 25 декабря 2012 года N 14/151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25.12.2012 N 14/151 (вводится в действие со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Правилами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предприятий, организаций, учреждений города Караганды, организующих общественные работы на 2012 год, виды и объемы работ, источник финансирования и срок участия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оплату труда граждан, занятых на общественных работах, в размере двух минимальных заработных плат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Уполномоченному органу государственному учреждению "Отдел занятости и социальных программ города Караганды" (Искаков Ж.Б.) заключить с работодателями типовые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Караганды Любарскую И.Ю.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официального опубликования и распространяется на отношения, возникшие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Абдишев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декабря 2011 года № 64/03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предприятий, организаций, учреждений города Караганды, организующих общественные работы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2335"/>
        <w:gridCol w:w="1133"/>
        <w:gridCol w:w="2439"/>
        <w:gridCol w:w="2193"/>
        <w:gridCol w:w="2275"/>
        <w:gridCol w:w="1500"/>
        <w:gridCol w:w="1522"/>
      </w:tblGrid>
      <w:tr>
        <w:trPr>
          <w:trHeight w:val="14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работ, в тенге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участия, месяц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</w:t>
            </w:r>
          </w:p>
        </w:tc>
      </w:tr>
      <w:tr>
        <w:trPr>
          <w:trHeight w:val="9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"Городское коммунальное хозяйство"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2 305 260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12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"Управление парками культуры и отдыха"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уборка территории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2 305 260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"Горсвет"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содержанию линий освещения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1 536 840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Октябрьского района"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района, санитарная очистка пустырей, уборка парков и скверов, обследование технического состояния жилых домов, инвентаризация лифтового хозяйства, обследование газораспределительных установок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6 301 044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49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района имени Казыбек би"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района, санитарная очистка пустырей, уборка парков и скверов, обследование технического состояния жилых домов, инвентаризация лифтового хозяйства, обследование газораспределительных установок и светового оформления района, делопроизводство и разработка социальной карты района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7 069 464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15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Караганды"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4 610 520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26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району имени Казыбек би города Караганды"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и квитанций по уплате налогов на имущество,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1 921 050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7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Октябрьскому району города Караганды"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и квитанций по уплате налогов на имущество,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1 921 050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"Шахтер"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подростками и молодежью в дворовых клубах по месту жительства, уборка прилегающих территорий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2 305 260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Определяется в соответствии с действующим законодательством </w:t>
            </w:r>
          </w:p>
        </w:tc>
      </w:tr>
      <w:tr>
        <w:trPr>
          <w:trHeight w:val="12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района имени Казыбек би города Караганды"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2 689 470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12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Октябрьского района города Караганды"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2 689 470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юстиции Карагандинской области"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 в органах юстиции, выполнение работ по формированию Электронного Архива Регистра Недвижимости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7 684 200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16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Караганды"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по заключению договоров перевозок пассажиров и багажа, по постановке в очередь на получение жилья, разноска документов, обработка архивной документации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1 921 050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12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Караганды"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Контент-анализ местных средств массовой информации, обновление базы данных молодежных организаций и национальных культурных центров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1 383 156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12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Караганды"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электронной базы, обработка документов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1 921 050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9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Караганды"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подготовке реестров, уведомлений, обработка документов, сдаваемых в архив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1 536 840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7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Караганды"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по выполнению антикризисной программы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1 536 840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13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Караганды"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с целью выявления граждан, имеющих право на социальные выплаты, уточнение социальной карты города, обработка документов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7 007 288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13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по району имени Казыбек би города Караганды"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1 921 050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13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Октябрьского района города Караганды"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1 536 840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"Отделение социальной помощи на дому района имени Казыбек би"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обход, уточнение социальной карты, составление актов обследования, выявление одинокопроживающих престарелых граждан по району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1 844 208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3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"Отделение социальной помощи на дому Октябрьского района"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обход, уточнение социальной карты, составление актов обследования, выявление одиноко проживающих престарелых граждан по району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2 305 260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24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Караганды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Сверка адресной информации, имеющейся в базе данных "Адресный регистр" с реально существующей информацией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1 536 840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29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Караганды"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инвентаризации объектов коммунальной собственности, обработка документов, сдаваемых в архив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1 536 840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10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"Карагандинский государственный зоологический парк"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461 052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23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города Караганды"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2 305 260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26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координации занятости и социальных программ Карагандинской области"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по реализации антикризисных мероприятий по недопущению роста безработицы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3 688 416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22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города Караганды"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ведение электронной базы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2 305 260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"Карагандинский городской маслихат"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работа, отправка и доставка почты, обработка документов, сдаваемых в архив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1 536 840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10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города Караганды"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2 305 260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11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Караганды"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ведение мониторинга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1 921 050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8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контролю и социальной защите по Карагандинской области"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3 073 680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7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Карагандинской области"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4 226 310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Караганды"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461 052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7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уголовно-исполнительной системы по Карагандинской области"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461 052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7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Карагандинской области"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922 104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Карагандинского областного суда"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архивных документов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1 383 156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Октябрьского района города Караганды"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461 052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агентства Республики Казахстан по регулированию естественных монополий по Карагандинской области"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1 536 840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района имени Казыбек би города Караганды"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461 052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предпринимательства и промышленности Карагандинской области"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922 104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Караганды"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2 689 470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"Благоустройство" акимата города Караганды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1 536 840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в соответствии с действующим законодательством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101 984 000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