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6121e" w14:textId="d1612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организации социальных рабочих мест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31 марта 2011 года N 13/1. Зарегистрировано Управлением юстиции города Темиртау Карагандинской области 26 апреля 2011 года N 8-3-118. Утратило силу постановлением акимата города Темиртау Карагандинской области от 19 января 2012 года N 3/1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города Темиртау Карагандинской области от 19.01.2012 N 3/1.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оказания социальной поддержки безработных граждан, относящихся к целевым группам,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 и </w:t>
      </w:r>
      <w:r>
        <w:rPr>
          <w:rFonts w:ascii="Times New Roman"/>
          <w:b w:val="false"/>
          <w:i w:val="false"/>
          <w:color w:val="000000"/>
          <w:sz w:val="28"/>
        </w:rPr>
        <w:t>статьей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34 сессии Темиртауского городского маслихата от 24 декабря 2010 года N 34/5 "О городском бюджете на 2011-2013 годы", зарегистрированным в Реестре государственной регистрации нормативных правовых актов под N 8-3-112,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Государственному учреждению "Отдел занятости и социальных программ города Темиртау" организовать работу по созданию социальных рабочих мест для временного трудоустройства безработных граждан из целевых групп, зарегистрированных в отделе занятости,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работодателей, предлагающих организацию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Финансирование мероприятий по созданию социальных рабочих мест производить за счет средств городского бюджета, предусмотренных по программе 002 "Программа занятости" подпрограмме 102 "Дополнительные меры по социальной защите граждан в сфере занятости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Определить оплату труда безработным гражданам, финансируемую из средств городского бюджета, в размере одной минимальной заработной платы, установленной на 2011 год, с учетом 50-ти процентного вклада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города Темиртау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со дня его официального опубликования и распространяется на отношения, возникшие с 1 апреля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2011 года N 13/1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работодателей, предлагающих организацию социальных рабочих мест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отбора работодателей, предлагающих организацию социальных рабочих мест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и определяют порядок отбора работодателей, предлагающих организацию социальных рабочих мест для трудоустройства безработных из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социальное рабочее место – рабочее место, создаваемое работодателем на договорной основе с местным уполномоченным органом, для трудоустройства безработных из целевых групп с частичной компенсацией затрат работодателя на оплату их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целевые группы – группы лиц,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испытывающие затруднения в трудоустройстве и требующие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уполномоченный орган – государственное учреждение "Отдел занятости и социальных программ города Темиртау", обеспечивающее содействие в занятости населения и социальную защиту от безработицы в городе Темиртау.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Порядок отбора работодателей, предлагающих организацию социальных рабочих мест: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работодатель подает заявку на организацию социальных рабочих мест в уполномоченный орган и предоставляет учредительные документы либо свидетельство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при отборе работодателей, предлагающих организацию социальных рабочих мест, уполномоченный орган учитывает платежеспособность предприятия, своевременность выплаты заработной платы, соответствие рабочего места нормам техники безопасности, соблюдение норм Трудового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возможность предоставления безработному постоянной работы по истечении срока действия заключенного договора с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уполномоченный орган выдает направление безработным из целевых групп населения для трудоустройства на социальное рабочее место.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Социальные рабочие места организуются путем предоставления или создания временных рабочих мест работодателями на основе договоров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Уполномоченный орган заключает с работодателем договор о трудоустройстве безработных на социальные рабочие места, который должен содержать обязанности сторон, виды, объемы работ, размер и условия оплаты труда, срок и источники финансирования социальных рабочих мест, количество направляемых безработных. Договор заключается на срок не более 6 месяцев.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Оплата труда безработных, трудоустроенных на социальные рабочие места, осуществляется работодателем ежемесячно в соответствии с условиями трудового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города Темиртау" оплату труда безработным, трудоустроенным на социальные рабочие места, производит за фактически выполненный объем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Контроль за исполнением настоящих Правил возлагается на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