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a1c3" w14:textId="c0ea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2010 года N 39/300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марта 2011 года N 43/334. Зарегистрировано Управлением юстиции города Балхаш Карагандинской области 12 апреля 2011 года N 8-4-227. Прекратило свое действие в связи с истечением срока - (письмо Балхашского городского маслихата Карагандинской области от 29 марта 2012 года N 85/1-23)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29.03.2012 № 85/1-23).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8-4-206, опубликовано в газетах "Балқаш өңірі" от 14 января 2011 года N 4-5 (11673), "Северное Прибалхашье" от 14 января 2011 года N 3-4 (714)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"3 794 010" заменить цифрами "3 817 178";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"1 554 224" заменить цифрами "1 577 392";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"3 910 513" заменить цифрами "4 246 232";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"49 958" заменить цифрами "74 958";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"166 461" заменить цифрами "504 012";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"166 461" заменить цифрами "504 012";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"218 440";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"33 539" заменить цифрами "33 538";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"319 110";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"1 314" заменить цифрами "1 869";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пунктами 4-1, 4-2, 4-3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составе поступлений городского бюджета на 2011 год предусмотрены целевые текущие трансферты в сумме 11 803 тысячи тенге на профессиональную подготовку, переподготовку и повышение квалификации кадров, частичное субсидирование зарплаты, обучение предпринимательству, предоставление субсидий на переезд,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составе поступлений городского бюджета на 2011 год предусмотрены целевые текущие трансферты в сумме 16 028 тысяч тенге на увеличение размера доплаты за квалификационную категорию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составе поступлений городского бюджета на 2011 год предусмотрены целевые текущие трансферты в сумме 2 070 тысяч тенге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Учесть, что в составе поступлений городского бюджета на 2011 год предусмотрены целевые трансферты на развитие в сумме 8 193 тысячи тенге на развитие инженерно-коммуникационной инфраструктуры в рамках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24 декабря 2010 года N 39/300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Шаталова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N 43/334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568"/>
        <w:gridCol w:w="204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3817178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2183052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510242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220109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42122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1577392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2"/>
        <w:gridCol w:w="723"/>
        <w:gridCol w:w="9672"/>
        <w:gridCol w:w="20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4246232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214669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2178667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1974996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1974996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199722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72597</w:t>
            </w:r>
          </w:p>
        </w:tc>
      </w:tr>
      <w:tr>
        <w:trPr>
          <w:trHeight w:val="15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458440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357555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29693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-504012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N 43/334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реализуемым в поселке Конырат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736"/>
        <w:gridCol w:w="9300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N 43/334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реализуемым в поселке Гулшат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694"/>
        <w:gridCol w:w="716"/>
        <w:gridCol w:w="9336"/>
        <w:gridCol w:w="20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N 43/334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688"/>
        <w:gridCol w:w="730"/>
        <w:gridCol w:w="113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