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e97e0" w14:textId="45e97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предприятий, организаций и учреждений города Балхаш, видов, условий, объемов и размера оплаты работ, в которых будут проводиться общественные работы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Балхаша Карагандинской области от 30 декабря 2011 года N 52/12. Зарегистрировано Управлением юстиции города Балхаша Карагандинской области 1 февраля 2012 года N 8-4-267. Утратило силу в связи с истечением срока применения (письмо акима города Балхаш Карагандинской области от 31 января 2014 года № 4-13/140)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(письмо акима города Балхаш Карагандинской области от 31.01.2014 № 4-13/140).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соответствии с Правилами организации и финансирования общественных работ,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 мерах по реализации Закона Республики Казахстан от 23 января 2001 года "О занятости населения" N 836 от 19 июня 2001 года, в целях повышения эффективности организации общественных работ, для обеспечения временной занятостью и получения дохода безработными, преодоления бедности, сокращения масштабов и уровня безработицы, акимат города Балхаша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предприятий, организаций и учреждений города Балхаш, видов, условий, объемов и размера оплаты работ, в которых будут проводиться общественные работы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(далее ГУ) "Отдел занятости и социальных программ города Балхаш" (Томпиева Ж.К.):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заключить договора на проведение общественных работ с предприятиями, организациями и учреждениями города, с указанием конкретных условий общественных работ согласно утвержденного перечня;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направление безработных на общественные работы в соответствии с утвержденным перечнем в пределах средств, предусмотренных в бюджете города на 2012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оплату труда безработных, направленных на общественные работы, производить путем зачисления на лицевые счета безработных в банках второго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оплату труда безработных, направленных на общественные работы производить в размере одной минимальной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оплату труда безработных, направленных на общественные работы в коммунальное государственное предприятие "Городское коммунальное хозяйство" производить в размере полутора минимальных заработных плат.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Балхаша Карагандинской области от 12.07.2012 N 24/32 (вводится в действие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ГУ "Отдел финансов города Балхаша" (Тлеулесова Ж.М.) осуществлять финансирование общественных работ в соответствии с утвержденным бюджетом.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города Балхаша Модабаеву Бахит Кадыровну.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Данное постановление распространяется на правоотношения, возникшие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Балхаша                        К. Тейлянов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Балхаша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2011 года N 52/12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предприятий, организации и учреждений города Балхаш, видов, условий, объемов и размера оплаты работ, в которых будут проводиться общественные работы в 2012 году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Балхаша Карагандинской области от 12.07.2012 N 24/32 (вводится в действие после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379"/>
        <w:gridCol w:w="1646"/>
        <w:gridCol w:w="4582"/>
      </w:tblGrid>
      <w:tr>
        <w:trPr>
          <w:trHeight w:val="9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предприятий, организации и учреждений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человек в год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 работ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(далее ГУ) "Аппарат акима города Балхаша"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документов, свыше 70 документов в месяц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Конырат города Балхаша"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поселка не менее 5000 квадратных метров в месяц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Гулшат"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поселка не менее 4000 квадратных метров в месяц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поселка Саяк"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озеленение и санитарная очистка поселка не менее 3000 квадратных метров в месяц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маслихата города Балхаша"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оформлении протоколов сессий и постоянных комиссий в подготовке документов к сдаче в архив свыше 50 документов в месяц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земельных отношений города Балхаша"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подготовке реестров, уведомлений, обработка документов не менее 70 документов в месяц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занятости и социальных программ города Балхаша"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составление актов обследования жилищно-бытовых условий, подворовый обход с целью выявления граждан, имеющих право на социальные выплаты не менее 100 документов в месяц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строительства, архитектуры и градостроительства города Балхаш"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инвентаризация гаражных и дачных массивов не менее 40 документов в месяц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жилищно-коммунального хозяйства, пассажирского транспорта и автомобильных дорог города Балхаша"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60 документов в месяц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внутренней политики города Балхаша"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работа с архивными документами не менее 20 документов в месяц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культуры и развития языков города Балхаша"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мероприятий не менее 15 в месяц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образования, физической культуры и спорта города Балхаш" в том числе общеобразовательные школы города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мероприятий, общественный воспитатель не менее 25 в месяц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экономики и бюджетного планирования города Балхаша"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30 документов в месяц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предпринимательства города Балхаш"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доставка свыше 30 документов в месяц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сельского хозяйства и ветеринарии города Балхаш"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и регистрация движения сельскохозяйственных животных, свод информации, доставка свыше 30 документов в месяц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"Балхашское городское управление казначейства Департамента казначейства по Карагандинской области Комитета казначейства Министерства финансов Республики Казахстан"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доставка свыше 30 документов в месяц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"Профессиональный лицей N 2 города Балхаша"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доставка свыше 30 документов в месяц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"Налоговое управление по городу Балхаш Налогового департамента по Карагандинской области Налогового комитета Министерства финансов Республики Казахстан"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извещений по уплате налогов, сбор недоимки, доставка свыше 30 документов в месяц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юстиции города Балхаша Департамента юстиции Карагандинской области Министерства юстиции Республики Казахстан"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Раскладка формуляров, работа по обработке документов в органах юстиции доставка свыше 50 документов в месяц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"Объединенный отдел по делам обороны города Балхаш Карагандинской области"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повесток призыва и приписки в ряды Вооруженных Сил Республики Казахстан не менее 70 повесток в месяц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"Государственный архив города Балхаша"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 архивными документами, реставрация архивных дел не менее 70 документов в месяц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"Балхашский городской суд Карагандинской области"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работа, работа с архивными документами, обработка не менее 80 документов в месяц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"Балхашский территориальный отдел" Государственного учреждения Департамент по исполнению судебных актов Карагандинской области Комитета по исполнению судебных актов Министерства юстиции Республики Казахстан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извещений не менее 80 документов в месяц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"Специализированный административный суд города Балхаш Карагандинской области"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извещений не менее 80 документов в месяц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уголовно-исполнительной системы по Карагандинской области"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повесток, работа с архивными документами не менее 40 документов в месяц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внутренних дел города Балхаша Департамента внутренних дел Карагандинской области"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Вспомогательные работы, подшивка номенклатурных дел, разноска входящих и исходящих документов не менее 80 документов в месяц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"Прокуратура города Балхаша"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регистрация документов не менее 60 документов в месяц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"Балхашская городская территориальная инспекция Комитета государственной инспекции в агропромышленном комплексе Министерства сельского хозяйства Республики Казахстан"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регистрация документов не менее 20 документов в месяц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финансов города Балхаша"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не менее 40 документов в месяц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"Городское коммунальное хозяйство"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и озеленение города не менее 9000 квадратных метров в месяц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(далее КГКП) "Дворец школьников" акимата города Балхаш отдела образования,физической культуры и спорта города Балхаш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мероприятий не менее 20 в месяц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"Городской спортивный клуб "Жекпе-жек"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не менее 4 спортивных мероприятий в месяц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"Центральная больница города Балхаш" акимата Карагандинской области управления здравоохранения Карагандинской области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27 документов в месяц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"Поликлиника N 1 города Балхаша"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доставка документов не менее 32 документов в месяц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"Детское дошкольное учреждение "Ер Төстік" акимата города Балхаш отдела образования, физической культуры и спорта города Балхаш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16 документов в месяц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 архивных дел, разноска приглашений получателям пособий и пенсий не менее 60 в месяц</w:t>
            </w:r>
          </w:p>
        </w:tc>
      </w:tr>
      <w:tr>
        <w:trPr>
          <w:trHeight w:val="15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"Балхаш-Алакольская бассейновая инспекция по регулированию использования и охране водных ресурсов Комитета по водным ресурсам Министерства сельского хозяйства Республики Казахстан"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Вспомогательная работа, работа с архивными документами, обработка не менее 20 документов в месяц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"Департамент по контролю и социальной защите Комитета по контролю и социальной защите Министерства труда и социальной защиты населения Республики Казахстан по Карагандинской области"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и обработка не менее 35 документов в месяц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Республиканского государственного предприятия на праве хозяйственного ведения "Казахавтодор" Комитета автомобильных дорог Министерства транспорта и коммуникаций Республики Казахстан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санитарной очистке и благоустройство дорог не менее 3000 квадратных метров в месяц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государственного санитарно- эпидемиологического надзора по городу Балхаш" Департамента Комитета государственного санитарно-эпидемиологического надзора Министерства здравоохранения Республики Казахстан по Карагандинской области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40 документов в месяц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городской филиал общественного объединения "Организация ветеранов Республики Казахстан"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30 документов в месяц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"Балхашское городское общество инвалидов"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обработка по хозяйственной части не менее 10 в месяц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филиал Республиканского государственного казенного предприятия "Центр недвижимости по Карагандинской области" Комитета регистрационной службы и оказания правовой помощи Министерства юстиции Республики Казахстан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20 документов в месяц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"Культурно-досуговый центр города Балхаш" акимата города Балхаш отдела культуры и развития языков города Балхаш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проведении культурно-массовых мероприятий не менее 4 в месяц</w:t>
            </w:r>
          </w:p>
        </w:tc>
      </w:tr>
      <w:tr>
        <w:trPr>
          <w:trHeight w:val="16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КГКП "Поликлиника N 3 города Балхаш" акимата Карагандинской области управления здравоохранения Карагандинской области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20 документов в месяц</w:t>
            </w:r>
          </w:p>
        </w:tc>
      </w:tr>
      <w:tr>
        <w:trPr>
          <w:trHeight w:val="12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Балхашское городское общественное объединение "Улкен Журек"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30 документов в месяц</w:t>
            </w:r>
          </w:p>
        </w:tc>
      </w:tr>
      <w:tr>
        <w:trPr>
          <w:trHeight w:val="12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товарищества с ограниченной ответственностью "Корпорация Казахмыс"-Производственное объединение "Балхашцветмет"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не менее 40 документов в месяц</w:t>
            </w:r>
          </w:p>
        </w:tc>
      </w:tr>
      <w:tr>
        <w:trPr>
          <w:trHeight w:val="12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Межрайонный отдел финансовый полиции по Балхашскому региону Департамента по борьбе с экономической и коррупционной преступностью по Карагандинской области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повесток, работа с архивными документами не менее 60 документов в месяц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4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