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1bd7d" w14:textId="141bd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помещений для проведения встреч с избирателями кандидатов в Президенты Республики Казахстан, депутаты Мажилиса Парламента Республики Казахстан по партийным спискам, областного и городского маслихатов на территории города Каражал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Каражал Карагандинской области от 30 ноября 2011 года N 359. Зарегистрировано Управлением юстиции города Каражал Карагандинской области 12 декабря 2011 года N 8-5-117. Утратило силу постановлением акимата города Каражал области Ұлытау от 17 февраля 2023 года №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постановлением акимата города Каражал области Ұлытау от 17.02.2023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августа 1995 года,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выборах в Республике Казахстан" от 28 сентября 1995 года, акимат города Каражал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места для размещения агитационных печатных материалов кандидатов в Президенты Республики Казахстан, депутаты Мажилиса Парламента Республики Казахстан по партийным спискам, областного и городского маслихатов (согласно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помещения для проведения встреч с избирателями кандидатов в Президенты Республики Казахстан, депутаты Мажилиса Парламента Республики Казахстан по партийным спискам, областного и городского маслихатов (согласно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А. Курмансеитова.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Каражал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 Каражал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2011 года N 359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для размещения агитационных печатных материалов кандидатов в Президенты Республики Казахстан, депутаты Мажилиса Парламента Республики Казахстан по партийным спискам, областного и городского маслихата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Каражал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объявлений, расположенная возле средней общеобразовательной школы N 7, на 25 квартале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объявлений, расположенная возле бывшего здания конторы ремонтно-строительного участка, по улице Алиева дом 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Доска-стенд для объявлений, расположенная на перекрестке улиц Искакова и Комсомольская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Доска-стенд для объявлений, расположенная на перекрестке улиц Дукенова и Сайдалы Сары Тока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Актай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объявлений, расположенная возле средней образовательной школы N 6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Жайрем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объявлений, расположенная по улице Муратбаева возле средней общеобразовательной школы N 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Доски объявлений, расположенные возле культурно-досугового центра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Доски объявлений, расположенные возле детского сада "Балдырган"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объявлений, расположенная возле средней общеобразовательной школы N 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Жайрем, геолого-разведочная экспедиция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объявлений, расположенная возле средней общеобразовательной школы N 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 Каражал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2011 года N 359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помещений для проведения встреч с избирателями кандидатов в Президенты Республики Казахстан, депутаты Мажилиса Парламента Республики Казахстан по партийным спискам, областного и городского маслихата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 встреч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помещения (квадратный метр)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Каражал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средней общеобразовательной школы N 7, 25 квартал, телефон: 2-63-89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мини-центра средней общеобразовательной школы N 5, улица Темиржолы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Актай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Фойе средней общеобразовательной школы N 6, телефон: 2-80-03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124,25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Жайрем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средней общеобразовательной школы N 30, улица Муратбаева дом 11, телефон: 2-14-43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средней общеобразовательной школы N 10, улица Металлургов дом 87, телефон: 2-13-00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Жайрем, геолого-разведочная экспедиция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средней общеобразовательной школы N 11, улица Первооткрывателей дом 9-а, телефон: 2-15-00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