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1da5" w14:textId="35e1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ХХХI сессии Сатпаевского городского маслихата от 23 декабря 2010 года N 385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23 ноября 2011 года N 477. Зарегистрировано Управлением юстиции города Сатпаев Карагандинской области 25 ноября 2011 года N 8-6-128.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29 декабря 2010 года за N 8-6-113 и опубликовано 31 декабря 2010 года в N 104-105 (1865-1866) газеты "Шарайна"), внесены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ХХХІІІ сессии Сатпаевского городского маслихата от 25 марта 2011 года N 415 "О внесении изменений и дополнений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12 апреля 2011 года за N 8-6-119 и опубликовано 20 апреля 2011 года в N 31 (1897) газеты "Шарайна"),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ХХХІV сессии Сатпаевского городского маслихата от 9 июня 2011 года N 430 "О внесении изменения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28 июня 2011 года за N 8-6-124 и опубликовано 6 июля 2011 года в N 51 (1917) газеты "Шарайна"),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 сессии Сатпаевского городского маслихата от 17 августа 2011 года N 444 "О внесении изменений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19 августа 2011 года за N 8-6-125 и опубликовано 26 августа 2011 года в N 65 (1931) газеты "Шарайна"),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ХХХVІІІ сессии Сатпаевского городского маслихата от 17 октября 2011 года N 466 "О внесении изменений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24 октября 2011 года за N 8-6-127 и опубликовано 28 октября 2011 года в N 83-84 (1949-1950) газеты "Шарайна"),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049 млн. 883 тыс." заменить цифрами "3 млрд. 349 млн. 735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млрд. 064 млн. 731 тыс." заменить цифрами "1 млрд. 063 млн. 476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млн. 102 тыс." заменить цифрами "7 млн. 100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млн. 197 тыс." заменить цифрами "7 млн. 454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млрд. 976 млн. 853 тыс." заменить цифрами "2 млрд. 271 млн. 705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418 млн. 654 тыс." заменить цифрами "3 млрд. 424 млн. 501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383 млн. 771 тыс." заменить цифрами "минус 89 млн. 766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"383 млн. 771 тыс." заменить цифрами "89 млн. 766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"67 млн. 473 тыс." заменить цифрами "361 млн. 478 тыс.";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 млн. 936 тыс." заменить цифрами "2 млн. 933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"213 тыс." заменить цифрами "107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"4 млн. 097 тыс." заменить цифрами "4 млн. 096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цифры "25 млн. 573 тыс." заменить цифрами "26 млн. 530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семнадцатого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жилья государственного коммунального жилищного фонда в рамках Программы занятости 2020 – 294 млн. 005 тыс.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млн. 936 тыс." заменить цифрами "2 млн. 933 тыс.";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 тыс." заменить цифрами "107 тыс.";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млн. 097 тыс." заменить цифрами "4 млн. 096 тыс.";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млн. 573 тыс." заменить цифрами "26 млн. 530 тыс.";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"14-6. Учесть, что в составе расходов городского бюджета на 2011 год предусмотрены целевые трансферты на строительство и (или) приобретение жилья государственного коммунального жилищного фонда в рамках Программы занятости 2020 – 294 млн. 005 тыс.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млн. 112 тыс." заменить цифрами "4 млн. 333 тыс.";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Конурова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2011 года N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6"/>
        <w:gridCol w:w="1716"/>
        <w:gridCol w:w="3274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2011 года N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поселка Жезказган на 2011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