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24415" w14:textId="cb244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31 очередной сессии Абайского районного маслихата от 23 декабря 2010 года N 31/359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39 сессии Абайского районного маслихата Карагандинской области от 10 ноября 2011 года N 39/482. Зарегистрировано Управлением юстиции Абайского района Карагандинской области 16 ноября 2011 года N 8-9-117.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31 очередной сессии Абайского районного маслихата от 23 декабря 2010 года N 31/359 "О районном бюджете на 2011-2013 годы" (зарегистрировано в Реестре государственной регистрации нормативных правовых актов N 8-9-93 от 27 декабря 2010 года, опубликовано в районной газете "Абай-Ақиқат" от 30 декабря 2010 года N 53 (3851) и от 7 января 2011 года N 1 (3852), внесены 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34 очередной сессии Абайского районного маслихата от 28 марта 2011 года N 34/407 "О внесении изменений в решение 31 очередной сессии Абайского районного маслихата от 23 декабря 2010 года N 31/359 "О районном бюджете на 2011-2013 годы" (зарегистрировано в Реестре государственной регистрации нормативных правовых актов N 8-9-104 от 11 апреля 2011 года, опубликовано в районной газете "Абай-Ақиқат" от 23 апреля 2011 года N 16 (3867), внесены 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36 внеочередной сессии Абайского районного маслихата от 5 августа 2011 года N 36/439 "О внесении изменений и дополнений в решение 31 очередной сессии Абайского районного маслихата от 23 декабря 2010 года N 31/359 "О районном бюджете на 2011-2013 годы" (зарегистрировано в Реестре государственной регистрации нормативных правовых актов N 8-9-111 от 19 августа 2011 года, опубликовано в районной газете "Абай-Ақиқат" от 27 августа 2011 года N 34 (3884), внесены 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38 внеочередной сессии Абайского районного маслихата от 13 октября 2011 года N 38/474 "О внесении изменений в решение 31 очередной сессии Абайского районного маслихата от 23 декабря 2010 года N 31/359 "О районном бюджете на 2011-2013 годы" (зарегистрировано в Реестре государственной регистрации нормативных правовых актов N 8-9-115 от 27 октября 2011 года, опубликовано в районной газете "Абай-Ақиқат" от 5 ноября 2011 года N 44 (3894),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"3463018" заменить цифрами "3806350";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"3743358" заменить цифрами "3845486";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"минус 283957" заменить цифрами "минус 44542";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"283957" заменить цифрами "44542";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Администраторам бюджетных программ производить расходование бюджетных средств в соответствии с принятым решением Абайского районного маслихата.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с 1 января 2011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438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Черепанов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Абайского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Цай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экономики и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планирования"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Муталяпова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внеочередной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2011 года N 39/482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31/359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3806350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387421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190398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2881536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2881536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614"/>
        <w:gridCol w:w="1295"/>
        <w:gridCol w:w="1295"/>
        <w:gridCol w:w="5486"/>
        <w:gridCol w:w="26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3845486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259284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230309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1714681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1465310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1463213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1422372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Здравоохранение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рамках Государственной программы "Саламатты Қазақстан" на 2011-2015 годы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153675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129118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129118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1243377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739952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706264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 инженерно-коммуникационной инфраструктуры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272125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272125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228328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270027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3343"/>
        <w:gridCol w:w="33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выданных из государственного бюджета 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6"/>
        <w:gridCol w:w="861"/>
        <w:gridCol w:w="1816"/>
        <w:gridCol w:w="1816"/>
        <w:gridCol w:w="3224"/>
        <w:gridCol w:w="32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-44542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44542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257440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252044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39146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252044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252044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252044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252038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39 внеочередной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2011 года N 39/482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31/359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2011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8"/>
        <w:gridCol w:w="3572"/>
      </w:tblGrid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986057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153022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115690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специальных социальных услуг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реализация мероприятий в рамках Государственной программы "Саламатты Қазақстан" на 2011-2015 годы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центров занятости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по оказанию социальной поддержки специалистов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химии, биологии в государственных учреждениях  основного среднего и общего среднего образования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22377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16274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37332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575595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439076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жилья государственного коммунального жилищного фонда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330404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82513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25238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136519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124660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8759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257440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257440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внеочередной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2011 года N 39/482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31/359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аппаратам акима города районного значения, поселка, аула (села), аульного (сельского) округа</w:t>
      </w:r>
      <w:r>
        <w:br/>
      </w:r>
      <w:r>
        <w:rPr>
          <w:rFonts w:ascii="Times New Roman"/>
          <w:b/>
          <w:i w:val="false"/>
          <w:color w:val="000000"/>
        </w:rPr>
        <w:t>2011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69"/>
        <w:gridCol w:w="773"/>
        <w:gridCol w:w="773"/>
        <w:gridCol w:w="773"/>
        <w:gridCol w:w="2744"/>
        <w:gridCol w:w="1382"/>
        <w:gridCol w:w="1382"/>
        <w:gridCol w:w="1179"/>
        <w:gridCol w:w="1180"/>
        <w:gridCol w:w="97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</w:t>
            </w:r>
          </w:p>
        </w:tc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Карабас</w:t>
            </w:r>
          </w:p>
        </w:tc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149762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228328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228328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488684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352120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18508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09"/>
        <w:gridCol w:w="827"/>
        <w:gridCol w:w="827"/>
        <w:gridCol w:w="828"/>
        <w:gridCol w:w="2938"/>
        <w:gridCol w:w="1045"/>
        <w:gridCol w:w="1263"/>
        <w:gridCol w:w="1045"/>
        <w:gridCol w:w="1045"/>
        <w:gridCol w:w="12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</w:t>
            </w:r>
          </w:p>
        </w:tc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Сарепта</w:t>
            </w:r>
          </w:p>
        </w:tc>
        <w:tc>
          <w:tcPr>
            <w:tcW w:w="1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</w:t>
            </w:r>
          </w:p>
        </w:tc>
        <w:tc>
          <w:tcPr>
            <w:tcW w:w="1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Курминка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Кулаайгыр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620"/>
        <w:gridCol w:w="842"/>
        <w:gridCol w:w="842"/>
        <w:gridCol w:w="843"/>
        <w:gridCol w:w="2992"/>
        <w:gridCol w:w="1063"/>
        <w:gridCol w:w="1063"/>
        <w:gridCol w:w="1064"/>
        <w:gridCol w:w="1064"/>
        <w:gridCol w:w="128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Есенгельды</w:t>
            </w:r>
          </w:p>
        </w:tc>
        <w:tc>
          <w:tcPr>
            <w:tcW w:w="1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</w:t>
            </w:r>
          </w:p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</w:t>
            </w:r>
          </w:p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Агрогородок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10236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10036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внеочередной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2011 года N 39/482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2011 года N 31/359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инвестиционных проектов на 2011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 инженерно-коммуникационной инфраструктуры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