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82ce" w14:textId="8bb8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на рынках Актогайского района и для отдельных видов предпринимательской деятельности, носящих эпизодический характер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41 сессии Актогайского районного маслихата Карагандинской области от 14 декабря 2011 года N 386. Зарегистрировано Управлением юстиции Актогайского района Карагандинской области 17 января 2012 года N 8-10-142. Утратило силу решением 11 сессии Актогайского районного маслихата Карагандинской области от 13 февраля 2013 года N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11 сессии Актогайского районного маслихата Карагандинской области от 13.02.2013 N 106.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введении в действие Кодекса Республики Казахстан "О налогах и других обязательных платежах в бюджет" (Налоговый кодекс)"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 основе среднедневных данных хронометражных наблюдений и обследований, проведенных налоговым органом, установить стоимость разовых талонов по 4 видам предпринимательской деятельности, носящих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Онгаркулов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N 386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7672"/>
        <w:gridCol w:w="4903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 деятельности, носящих эпизодический характер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(в процентах от месячного расчетного показателя) на один день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(кроме стационарных точек)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и журналы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и посадочный материал (саженцы рассада)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Цветы, выращенные на дачных и приусадебных участках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подсобного хозяйства, садоводства, огородничества и дачных участков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N 386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3594"/>
        <w:gridCol w:w="2060"/>
        <w:gridCol w:w="2282"/>
        <w:gridCol w:w="2672"/>
      </w:tblGrid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торговых мест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торговых мест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в процентах от месячного расчетного показателя на один день</w:t>
            </w:r>
          </w:p>
        </w:tc>
      </w:tr>
      <w:tr>
        <w:trPr>
          <w:trHeight w:val="495" w:hRule="atLeast"/>
        </w:trPr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Актогайского района</w:t>
            </w:r>
          </w:p>
        </w:tc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питания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Выносной прилавок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Молочный прилавок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товары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Выносной прилавок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N 386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2830"/>
        <w:gridCol w:w="10603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на один день в процентах от месячного расчетного показателя за одну голову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Крупно-рогатый скот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Бараны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