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b3ae4" w14:textId="e7b3a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в Жанааркинском районе специально отведенных мест для выездной торговли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Жанааркинского района Карагандинской области от 18 июля 2011 года N 177. Зарегистрировано Управлением юстиции Жанааркинского района Карагандинской области 15 августа 2011 года N 8-12-111. Утратило силу постановлением акимата Жанааркинского района Карагандинской области от 31 марта 2016 года N 30/02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Жанааркинского района Карагандинской области от 31.03.2016 N 30/02 (вводится в действие по истечении десяти календарных дней после дня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12 апреля 2004 года "О регулировании торговой деятельности",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апреля 2005 года N 371 "Об утверждении Правил внутренней торговли", в целях продвижения продукции населению района, акимат Жанааркинского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Определить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 согласно приложению.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Жанааркинского района Беккожина Юржана Асановича.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7"/>
        <w:gridCol w:w="7493"/>
      </w:tblGrid>
      <w:tr>
        <w:trPr>
          <w:trHeight w:val="30" w:hRule="atLeast"/>
        </w:trPr>
        <w:tc>
          <w:tcPr>
            <w:tcW w:w="4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 Оспанов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Жанааркинского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177 от 18 июля 2011 года</w:t>
            </w:r>
          </w:p>
        </w:tc>
      </w:tr>
    </w:tbl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выездной торговли через автолавки и палатки с использованием специальных или специально оборудованных для торговли транспортных средств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8"/>
        <w:gridCol w:w="10142"/>
      </w:tblGrid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Атасу улица Абая 75 (площадь возле кафе "Диана")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Атасу улица Абая 7 (площадь коммунального базара)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Кызылжар улица Даулетбекова 14 (привокзальная площадь)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Актубек, улица Байтерек 7 (площадь магазинов "Ақжол", "Болашақ", "Баян")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Айнабулак ( территория центрального парка)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Актау улица Достык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Атасу улица Тәуелсіздік 5 (территория дома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Ескене улица Бейбітшілік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Бидайык улица Центральная 3 (площадь возле магазина "Жансерік")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Толагай (площадь дома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Аппаз улица Сейфуллина 7 (площадь возле магазина "Мирас")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Инталы (территория центрального парка)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Тугускен, улица Достық (территория дома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Интумак улица Саябақ 2 (территория дома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Орынбай улица Тәуелсіздік 7 (территория дома культуры)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