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4929" w14:textId="7fa4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2010 года N 28/276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XXXII сессии Каркаралинского районного маслихата Карагандинской области от 29 марта 2011 года N 32/320. Зарегистрировано Управлением юстиции Каркаралинского района Карагандинской области 11 апреля 2011 года N 8-13-97.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23 декабря 2010 года N 28/276 "О районном бюджете на 2011-2013 годы" (зарегистрировано в Реестре государственной регистрации нормативных правовых актов за N 8-13-92, опубликовано в газете "Қарқаралы" от 25 декабря 2010 года N 103-104 (10915)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"3439356" заменить цифрами "3506353";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"3040680" заменить цифрами "3107677";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"3344356" заменить цифрами "3443283";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"8305" заменить цифрами "110429";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"8902" заменить цифрами "111026";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"минус 8305" заменить цифрами "минус 142359";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"8305" заменить цифрами "142359";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"8902" заменить цифрами "111026";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"610" заменить цифрами "613";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"13" заменить цифрами "31946";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"6-1. Учесть в составе расходов районного бюджета на 2011 год целевые текущие трансферты из республиканского бюджета в сумме 14880 тысяч тенге на увеличение размера доплаты за квалификационную категорию учителям школ и воспитателям дошкольных организаций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"10-1. Учесть в составе расходов районного бюджета на 2011 год целевые текущие трансферты из республиканского бюджета в сумме 2160 тысяч тенге на реализацию мероприятий в рамках Государственной программы "Саламатты Қазақстан" на 2011-2015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"11-1. Учесть в составе расходов районного бюджета на 2011 год целевые текущие трансферты из республиканского бюджета в сумме 7300 тысяч тенге на обеспечение деятельности центров занятости.";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"45050" заменить цифрами "48885";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"4023" заменить цифрами "3994";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"15-1. Учесть в составе расходов районного бюджета на 2011 год целевые трансферты на развитие из республиканского бюджета в сумме 46344 тысячи тенге на развитие инженерно-коммуникационной инфраструктуры в рамках Программы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"8902" заменить цифрами "9526";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"22-1. Учесть в составе расходов районного бюджета на 2011 год бюджетные кредиты из республиканского бюджета в сумме 101500 тысяч тенге на строительство и (или) приобретение жилья.";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"5500" заменить цифрами "7500";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1"/>
        <w:gridCol w:w="3589"/>
      </w:tblGrid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Жукубаев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2011 года N 32/320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511"/>
        <w:gridCol w:w="1240"/>
        <w:gridCol w:w="1240"/>
        <w:gridCol w:w="5734"/>
        <w:gridCol w:w="27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частного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605"/>
        <w:gridCol w:w="1471"/>
        <w:gridCol w:w="1471"/>
        <w:gridCol w:w="4949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2356"/>
        <w:gridCol w:w="1377"/>
        <w:gridCol w:w="3845"/>
        <w:gridCol w:w="33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665"/>
        <w:gridCol w:w="1665"/>
        <w:gridCol w:w="3456"/>
        <w:gridCol w:w="3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882"/>
        <w:gridCol w:w="882"/>
        <w:gridCol w:w="882"/>
        <w:gridCol w:w="4319"/>
        <w:gridCol w:w="44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2011 года N 32/320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1"/>
        <w:gridCol w:w="3559"/>
      </w:tblGrid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гос.образовательного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частного предпринимательства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2011 года N 32/320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28/276</w:t>
            </w:r>
          </w:p>
        </w:tc>
      </w:tr>
    </w:tbl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 сельских (аульных) округов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372"/>
        <w:gridCol w:w="903"/>
        <w:gridCol w:w="903"/>
        <w:gridCol w:w="3481"/>
        <w:gridCol w:w="1699"/>
        <w:gridCol w:w="1435"/>
        <w:gridCol w:w="1435"/>
        <w:gridCol w:w="14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407"/>
        <w:gridCol w:w="989"/>
        <w:gridCol w:w="989"/>
        <w:gridCol w:w="3810"/>
        <w:gridCol w:w="1279"/>
        <w:gridCol w:w="1570"/>
        <w:gridCol w:w="1279"/>
        <w:gridCol w:w="1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397"/>
        <w:gridCol w:w="966"/>
        <w:gridCol w:w="966"/>
        <w:gridCol w:w="3722"/>
        <w:gridCol w:w="1249"/>
        <w:gridCol w:w="1535"/>
        <w:gridCol w:w="1535"/>
        <w:gridCol w:w="1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397"/>
        <w:gridCol w:w="966"/>
        <w:gridCol w:w="966"/>
        <w:gridCol w:w="3722"/>
        <w:gridCol w:w="1249"/>
        <w:gridCol w:w="1535"/>
        <w:gridCol w:w="1535"/>
        <w:gridCol w:w="1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407"/>
        <w:gridCol w:w="989"/>
        <w:gridCol w:w="989"/>
        <w:gridCol w:w="3810"/>
        <w:gridCol w:w="1570"/>
        <w:gridCol w:w="1279"/>
        <w:gridCol w:w="1279"/>
        <w:gridCol w:w="12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им. Мади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467"/>
        <w:gridCol w:w="1133"/>
        <w:gridCol w:w="1133"/>
        <w:gridCol w:w="4369"/>
        <w:gridCol w:w="1466"/>
        <w:gridCol w:w="1466"/>
        <w:gridCol w:w="1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467"/>
        <w:gridCol w:w="1133"/>
        <w:gridCol w:w="1133"/>
        <w:gridCol w:w="4369"/>
        <w:gridCol w:w="1466"/>
        <w:gridCol w:w="1466"/>
        <w:gridCol w:w="14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