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c07a" w14:textId="df8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N 28/276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 сессии Каркаралинского районного маслихата Карагандинской области от 18 октября 2011 года N 40/398. Зарегистрировано Управлением юстиции Каркаралинского района Карагандинской области 28 октября 2011 года N 8-13-106.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8-13-92, опубликовано в газете "Қарқаралы" от 25 декабря 2010 года N 103-104 (10915),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марта 2011 года N 32/320 "О внесении изменений и дополнений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8-13-97, опубликовано в газете "Қарқаралы" от 16 апреля 2011 года N 29-30 (10945),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июня 2011 года N 36/358 "О внесении изменений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8-13-101, опубликовано в газете "Қарқаралы" от 16 июля 2011 года N 55-56 (10971),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12 августа 2011 года N 37/364 "О внесении изменений и дополнения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8-13-103, опубликовано в газете "Қарқаралы" от 3 сентября 2011 года N 69-70 (10985),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"3505636" заменить цифрами "3499810";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"3106960" заменить цифрами "3101134";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"3544066" заменить цифрами "3534914";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"142359" заменить цифрами "139033";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"142359" заменить цифрами "139033";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"111026" заменить цифрами "107700";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"27000" заменить цифрами "26499";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"46344" заменить цифрами "44312";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"59400" заменить цифрами "59107";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22-1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"101500" заменить цифрами "98174";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40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2011 года N 40/398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11"/>
        <w:gridCol w:w="1240"/>
        <w:gridCol w:w="1240"/>
        <w:gridCol w:w="5734"/>
        <w:gridCol w:w="2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2011 года N 40/398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2011 года N 40/398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9"/>
        <w:gridCol w:w="1552"/>
        <w:gridCol w:w="1310"/>
        <w:gridCol w:w="1310"/>
        <w:gridCol w:w="1311"/>
        <w:gridCol w:w="1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393"/>
        <w:gridCol w:w="1134"/>
        <w:gridCol w:w="1134"/>
        <w:gridCol w:w="1134"/>
        <w:gridCol w:w="1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53"/>
        <w:gridCol w:w="859"/>
        <w:gridCol w:w="859"/>
        <w:gridCol w:w="3309"/>
        <w:gridCol w:w="1364"/>
        <w:gridCol w:w="1110"/>
        <w:gridCol w:w="1111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134"/>
        <w:gridCol w:w="1393"/>
        <w:gridCol w:w="1393"/>
        <w:gridCol w:w="1134"/>
        <w:gridCol w:w="1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44"/>
        <w:gridCol w:w="835"/>
        <w:gridCol w:w="835"/>
        <w:gridCol w:w="3217"/>
        <w:gridCol w:w="1080"/>
        <w:gridCol w:w="1080"/>
        <w:gridCol w:w="1080"/>
        <w:gridCol w:w="1080"/>
        <w:gridCol w:w="1080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