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44b2" w14:textId="e7c4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 для выездной торговли в населенных пунктах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28 марта 2011 года N 07/01. Зарегистрировано Управлением юстиции Осакаровского района Карагандинской области 29 апреля 2011 года N 8-15-143. Утратило силу постановлением акимата Осакаровского района Карагандинской области от 3 марта 2016 года N 11/03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03.03.2016 N 11/03.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мест для выездной торговли в населенных пунктах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Нуркена Сайфиддиновича Кобжанова.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2011 года N 07/01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выездной торговли в населенных пунктах Осакаровского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37"/>
        <w:gridCol w:w="1138"/>
        <w:gridCol w:w="8892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выездной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мест выездной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сельского потребительского кооператива "Ишим" по улице Достык,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Мира, 15/б, напротив здания универмага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участках по улице Центральная, 19 и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здания сельского дома культуры по улице Центральная,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здания Тойханы, улица Мира,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Литвиновская,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Колхозное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Советская,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Ленина,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дома культуры, улица Казахстанская,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Сенокосное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зданием магазина, улица Сенокосная,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магазина "Агдам", улица Кооперативная,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Коллективное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зданием конторы товарищества с ограниченной ответственностью "Производственно-кооперативной фирмы "Агросоюз",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Святогоровка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зданием конторы товарищества с ограниченной ответственностью "Производственно-кооперативной фирмы "Агросоюз", улица Мира,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возле здания магазина,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зданием сельского дома культуры, улица Мира,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Мира,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здания сельского потребительского кооператива "Ишим", улица Садовая,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участке по улице Центральная,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Пионерское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сельского дома культуры, улица Центральная,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Пионерское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между магазинами индивидуального предпринимателя "Лащук" и индивидуального предпринимателя "Батрынча" по улице Центральная,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между зданием столовой фермерского хозяйства "Приишимское" и зданием развлекательно-досугового центра индивидуального предпринимателя "Карапиди" улица Центральная,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с левой стороны магазина "Центральный", улица Клубная,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углу улиц Целинная, 22 и Почтовая,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магазинов "Маяк" и "Жанат", улица Целинная,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возле магазина "Акжолтай", улица Центральная,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Олимпийская,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здания аппарата акима сельского округа Сункар, улица Кирова,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зданием библиотеки,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Юбилейная,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здания аппарата акима Чапаевского сельского округа по улице Механизаторская,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Шидертинское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