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4196" w14:textId="06041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23 декабря 2010 года N 219/34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30 марта 2011 года N 236/38. Зарегистрировано Управлением юстиции города Балхаша Карагандинской области 22 апреля 2011 года N 8-4-231.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23 декабря 2010 года N 219/34 "О городском бюджете на 2011-2013 годы" (зарегистрировано в Реестре государственной регистрации нормативных правовых актов за N 8-4-220, опубликовано в газете "Взгляд на события" N 014 (766) от 04 февраля 2011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"1376836" заменить цифрами "2110053";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"1269618" заменить цифрами "2002835";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"1376836" заменить цифрами "2126075";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"минус 16022";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"16022";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"16022";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 в составе поступлений городского бюджета на 2011 год объем бюджетных субвенций, передаваемых из областного бюджета в бюджет города, в сумме 665320 тысяч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Айтбенбетов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2011 года N 236/38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219/34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2002835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14"/>
        <w:gridCol w:w="1295"/>
        <w:gridCol w:w="1295"/>
        <w:gridCol w:w="5486"/>
        <w:gridCol w:w="2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1456320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1277497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инфраструктуры города Приозерска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141396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информационное пространства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- 2020"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начало финансового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2011 года N 236/38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219/34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2011 год, направляемых на реализацию инвестиционных проектов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1"/>
        <w:gridCol w:w="2913"/>
        <w:gridCol w:w="2913"/>
        <w:gridCol w:w="50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