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857e" w14:textId="aa08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несовершеннолетних выпускников интернатных организаций и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15 сентября 2011 года N 33/1. Зарегистрировано Управлением юстиции города Балхаша Карагандинской области 5 октября 2011 года N 8-4-244. Утратило силу постановлением акимата города Приозерск Карагандинской области от 3 октября 2013 года № 27/04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03.10.2013 № 27/04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> пункта 2 статьи 4,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5–6)</w:t>
      </w:r>
      <w:r>
        <w:rPr>
          <w:rFonts w:ascii="Times New Roman"/>
          <w:b w:val="false"/>
          <w:i w:val="false"/>
          <w:color w:val="000000"/>
          <w:sz w:val="28"/>
        </w:rPr>
        <w:t> 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учреждениям и предприятиям всех форм собственности установить ежегодную квоту рабочих мест для трудоустройства несовершеннолетних выпускников интернатных организаций и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Приозерск                     Т.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