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1a422" w14:textId="701a4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внесение изменений и дополнения в решение Кызылординского областного маслихата от 13 декабря 2010 года N 261 "Об областном бюджете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Кызылординской области от 09 февраля 2011 года N 272. Зарегистрировано Департаментом юстиции Кызылординской области 16 февраля 2011 года за N 4265. Утратило силу решением маслихата Кызылординской области от 06 декабря 2011 года N 330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решением маслихата Кызылординской области от 06.12.2011 </w:t>
      </w:r>
      <w:r>
        <w:rPr>
          <w:rFonts w:ascii="Times New Roman"/>
          <w:b w:val="false"/>
          <w:i w:val="false"/>
          <w:color w:val="ff0000"/>
          <w:sz w:val="28"/>
        </w:rPr>
        <w:t>N 330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Бюджетным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Кызылординский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Кызылординского областного маслихата от 13 декабря 2010 года N 261 "Об областном бюджете на 2011-2013 годы" (зарегистрировано в Реестре государственной регистрации нормативных правовых актов за номером 4262, опубликовано в газете "Кызылординские вести" от 13 января 2011 года за N 6-7)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"95 030 516" заменить цифрами "95 058 390";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"86 249 724" заменить цифрами "86 277 598";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"95 152 061" заменить цифрами "94 760 665";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4):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"0" заменить цифрами "1 000 000";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"0" заменить цифрами "1 000 000";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"-423 558" заменить цифрами "-1 004 288";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"423 558" заменить цифрами "1 004 288";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4 дополнить подпунктом 5)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"5) на капитальный и средний ремонт автомобильных дорог районного значения (улиц, населенных пунктов города) – 2 333 901 тыс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7: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"172 516" заменить цифрами "342 455";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8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1 указанного решения изложить в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внеочередной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XXXVIІ сессии Кызылординского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областного маслихата                    Б. Момынбаев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Секретарь Кызылординского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областного маслихата                    Н. Кудайбергенов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к решению XXXVII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Кызылординского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"9" февраля 2010 года  N 272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очередной XXXV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Кызылординского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"13" декабря 2010 года N 261</w:t>
      </w:r>
    </w:p>
    <w:bookmarkStart w:name="z1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Областной бюджет на 2011 год            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5"/>
        <w:gridCol w:w="738"/>
        <w:gridCol w:w="701"/>
        <w:gridCol w:w="8405"/>
        <w:gridCol w:w="2751"/>
      </w:tblGrid>
      <w:tr>
        <w:trPr>
          <w:trHeight w:val="5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тысяч тенге
</w:t>
            </w:r>
          </w:p>
        </w:tc>
      </w:tr>
      <w:tr>
        <w:trPr>
          <w:trHeight w:val="28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Класс</w:t>
            </w:r>
          </w:p>
        </w:tc>
      </w:tr>
      <w:tr>
        <w:trPr>
          <w:trHeight w:val="28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Подкласс</w:t>
            </w:r>
          </w:p>
        </w:tc>
      </w:tr>
      <w:tr>
        <w:trPr>
          <w:trHeight w:val="28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4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1.Доходы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95 058 390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6 572 058</w:t>
            </w:r>
          </w:p>
        </w:tc>
      </w:tr>
      <w:tr>
        <w:trPr>
          <w:trHeight w:val="28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2 690 750</w:t>
            </w:r>
          </w:p>
        </w:tc>
      </w:tr>
      <w:tr>
        <w:trPr>
          <w:trHeight w:val="28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2 690 750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2 964 741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2 964 741</w:t>
            </w:r>
          </w:p>
        </w:tc>
      </w:tr>
      <w:tr>
        <w:trPr>
          <w:trHeight w:val="28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916 567</w:t>
            </w:r>
          </w:p>
        </w:tc>
      </w:tr>
      <w:tr>
        <w:trPr>
          <w:trHeight w:val="30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916 567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2 205 034</w:t>
            </w:r>
          </w:p>
        </w:tc>
      </w:tr>
      <w:tr>
        <w:trPr>
          <w:trHeight w:val="28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33 207</w:t>
            </w:r>
          </w:p>
        </w:tc>
      </w:tr>
      <w:tr>
        <w:trPr>
          <w:trHeight w:val="30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58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6 700</w:t>
            </w:r>
          </w:p>
        </w:tc>
      </w:tr>
      <w:tr>
        <w:trPr>
          <w:trHeight w:val="58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за размещение бюджетных средств на банковских счетах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58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6 507</w:t>
            </w:r>
          </w:p>
        </w:tc>
      </w:tr>
      <w:tr>
        <w:trPr>
          <w:trHeight w:val="87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5 900</w:t>
            </w:r>
          </w:p>
        </w:tc>
      </w:tr>
      <w:tr>
        <w:trPr>
          <w:trHeight w:val="87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5 900</w:t>
            </w:r>
          </w:p>
        </w:tc>
      </w:tr>
      <w:tr>
        <w:trPr>
          <w:trHeight w:val="90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4 959</w:t>
            </w:r>
          </w:p>
        </w:tc>
      </w:tr>
      <w:tr>
        <w:trPr>
          <w:trHeight w:val="87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4 959</w:t>
            </w:r>
          </w:p>
        </w:tc>
      </w:tr>
      <w:tr>
        <w:trPr>
          <w:trHeight w:val="117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155 768</w:t>
            </w:r>
          </w:p>
        </w:tc>
      </w:tr>
      <w:tr>
        <w:trPr>
          <w:trHeight w:val="147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155 768</w:t>
            </w:r>
          </w:p>
        </w:tc>
      </w:tr>
      <w:tr>
        <w:trPr>
          <w:trHeight w:val="28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2 005 200</w:t>
            </w:r>
          </w:p>
        </w:tc>
      </w:tr>
      <w:tr>
        <w:trPr>
          <w:trHeight w:val="28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2 005 200</w:t>
            </w:r>
          </w:p>
        </w:tc>
      </w:tr>
      <w:tr>
        <w:trPr>
          <w:trHeight w:val="3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3 700</w:t>
            </w:r>
          </w:p>
        </w:tc>
      </w:tr>
      <w:tr>
        <w:trPr>
          <w:trHeight w:val="58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3 700</w:t>
            </w:r>
          </w:p>
        </w:tc>
      </w:tr>
      <w:tr>
        <w:trPr>
          <w:trHeight w:val="58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3 700</w:t>
            </w:r>
          </w:p>
        </w:tc>
      </w:tr>
      <w:tr>
        <w:trPr>
          <w:trHeight w:val="28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86 277 598</w:t>
            </w:r>
          </w:p>
        </w:tc>
      </w:tr>
      <w:tr>
        <w:trPr>
          <w:trHeight w:val="30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27 874</w:t>
            </w:r>
          </w:p>
        </w:tc>
      </w:tr>
      <w:tr>
        <w:trPr>
          <w:trHeight w:val="28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27 874</w:t>
            </w:r>
          </w:p>
        </w:tc>
      </w:tr>
      <w:tr>
        <w:trPr>
          <w:trHeight w:val="30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86 249 724</w:t>
            </w:r>
          </w:p>
        </w:tc>
      </w:tr>
      <w:tr>
        <w:trPr>
          <w:trHeight w:val="28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86 249 724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7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2.Расходы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94 760 665</w:t>
            </w:r>
          </w:p>
        </w:tc>
      </w:tr>
      <w:tr>
        <w:trPr>
          <w:trHeight w:val="30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2 080 965</w:t>
            </w:r>
          </w:p>
        </w:tc>
      </w:tr>
      <w:tr>
        <w:trPr>
          <w:trHeight w:val="28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116 573</w:t>
            </w:r>
          </w:p>
        </w:tc>
      </w:tr>
      <w:tr>
        <w:trPr>
          <w:trHeight w:val="30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110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67 755</w:t>
            </w:r>
          </w:p>
        </w:tc>
      </w:tr>
      <w:tr>
        <w:trPr>
          <w:trHeight w:val="28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110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48 818</w:t>
            </w:r>
          </w:p>
        </w:tc>
      </w:tr>
      <w:tr>
        <w:trPr>
          <w:trHeight w:val="28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1 684 675</w:t>
            </w:r>
          </w:p>
        </w:tc>
      </w:tr>
      <w:tr>
        <w:trPr>
          <w:trHeight w:val="28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120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486 759</w:t>
            </w:r>
          </w:p>
        </w:tc>
      </w:tr>
      <w:tr>
        <w:trPr>
          <w:trHeight w:val="28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120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217 981</w:t>
            </w:r>
          </w:p>
        </w:tc>
      </w:tr>
      <w:tr>
        <w:trPr>
          <w:trHeight w:val="90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120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деятельности центров обслуживания населения по предоставлению государственных услуг физическим и юридическим лицам по принципу "одного окна"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752 240</w:t>
            </w:r>
          </w:p>
        </w:tc>
      </w:tr>
      <w:tr>
        <w:trPr>
          <w:trHeight w:val="28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120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189 445</w:t>
            </w:r>
          </w:p>
        </w:tc>
      </w:tr>
      <w:tr>
        <w:trPr>
          <w:trHeight w:val="58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120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специального представителя Президента Республики Казахстан на комплексе "Байконур"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38 250</w:t>
            </w:r>
          </w:p>
        </w:tc>
      </w:tr>
      <w:tr>
        <w:trPr>
          <w:trHeight w:val="28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177 442</w:t>
            </w:r>
          </w:p>
        </w:tc>
      </w:tr>
      <w:tr>
        <w:trPr>
          <w:trHeight w:val="87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257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83 502</w:t>
            </w:r>
          </w:p>
        </w:tc>
      </w:tr>
      <w:tr>
        <w:trPr>
          <w:trHeight w:val="28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257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8 481</w:t>
            </w:r>
          </w:p>
        </w:tc>
      </w:tr>
      <w:tr>
        <w:trPr>
          <w:trHeight w:val="6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257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65 029</w:t>
            </w:r>
          </w:p>
        </w:tc>
      </w:tr>
      <w:tr>
        <w:trPr>
          <w:trHeight w:val="28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257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 коммунальной собственности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1 821</w:t>
            </w:r>
          </w:p>
        </w:tc>
      </w:tr>
      <w:tr>
        <w:trPr>
          <w:trHeight w:val="58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257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2 327</w:t>
            </w:r>
          </w:p>
        </w:tc>
      </w:tr>
      <w:tr>
        <w:trPr>
          <w:trHeight w:val="28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257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16 282</w:t>
            </w:r>
          </w:p>
        </w:tc>
      </w:tr>
      <w:tr>
        <w:trPr>
          <w:trHeight w:val="30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102 275</w:t>
            </w:r>
          </w:p>
        </w:tc>
      </w:tr>
      <w:tr>
        <w:trPr>
          <w:trHeight w:val="9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258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области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99 274</w:t>
            </w:r>
          </w:p>
        </w:tc>
      </w:tr>
      <w:tr>
        <w:trPr>
          <w:trHeight w:val="28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258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3 001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254 756</w:t>
            </w:r>
          </w:p>
        </w:tc>
      </w:tr>
      <w:tr>
        <w:trPr>
          <w:trHeight w:val="87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 гражданской обороне, организации предупреждения и ликвидации аварий и стихийных бедствий области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254 756</w:t>
            </w:r>
          </w:p>
        </w:tc>
      </w:tr>
      <w:tr>
        <w:trPr>
          <w:trHeight w:val="117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250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мобилизационной подготовки, гражданской обороны, организации предупреждения и ликвидации аварий и стихийных бедствий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37 259</w:t>
            </w:r>
          </w:p>
        </w:tc>
      </w:tr>
      <w:tr>
        <w:trPr>
          <w:trHeight w:val="28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250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10 071</w:t>
            </w:r>
          </w:p>
        </w:tc>
      </w:tr>
      <w:tr>
        <w:trPr>
          <w:trHeight w:val="30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250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 областного масштаба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20 263</w:t>
            </w:r>
          </w:p>
        </w:tc>
      </w:tr>
      <w:tr>
        <w:trPr>
          <w:trHeight w:val="58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250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областного масштаба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179 839</w:t>
            </w:r>
          </w:p>
        </w:tc>
      </w:tr>
      <w:tr>
        <w:trPr>
          <w:trHeight w:val="58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250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 территориальная оборона областного масштаба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7 324</w:t>
            </w:r>
          </w:p>
        </w:tc>
      </w:tr>
      <w:tr>
        <w:trPr>
          <w:trHeight w:val="60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3 572 885</w:t>
            </w:r>
          </w:p>
        </w:tc>
      </w:tr>
      <w:tr>
        <w:trPr>
          <w:trHeight w:val="58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3 295 149</w:t>
            </w:r>
          </w:p>
        </w:tc>
      </w:tr>
      <w:tr>
        <w:trPr>
          <w:trHeight w:val="87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3 088 357</w:t>
            </w:r>
          </w:p>
        </w:tc>
      </w:tr>
      <w:tr>
        <w:trPr>
          <w:trHeight w:val="58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28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131 571</w:t>
            </w:r>
          </w:p>
        </w:tc>
      </w:tr>
      <w:tr>
        <w:trPr>
          <w:trHeight w:val="58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35 458</w:t>
            </w:r>
          </w:p>
        </w:tc>
      </w:tr>
      <w:tr>
        <w:trPr>
          <w:trHeight w:val="58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25 039</w:t>
            </w:r>
          </w:p>
        </w:tc>
      </w:tr>
      <w:tr>
        <w:trPr>
          <w:trHeight w:val="28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операции "Мак"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2 697</w:t>
            </w:r>
          </w:p>
        </w:tc>
      </w:tr>
      <w:tr>
        <w:trPr>
          <w:trHeight w:val="87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Содержание, материально-техническое оснащение дополнительной штатной численности миграционной полиции, документирование оралманов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7 158</w:t>
            </w:r>
          </w:p>
        </w:tc>
      </w:tr>
      <w:tr>
        <w:trPr>
          <w:trHeight w:val="87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и материально-техническое оснащение Центра временного размещения оралманов и Центра адаптации и интеграции оралманов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2 869</w:t>
            </w:r>
          </w:p>
        </w:tc>
      </w:tr>
      <w:tr>
        <w:trPr>
          <w:trHeight w:val="28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277 736</w:t>
            </w:r>
          </w:p>
        </w:tc>
      </w:tr>
      <w:tr>
        <w:trPr>
          <w:trHeight w:val="28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органов внутренних дел 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277 736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13 296 387</w:t>
            </w:r>
          </w:p>
        </w:tc>
      </w:tr>
      <w:tr>
        <w:trPr>
          <w:trHeight w:val="28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5 077 168</w:t>
            </w:r>
          </w:p>
        </w:tc>
      </w:tr>
      <w:tr>
        <w:trPr>
          <w:trHeight w:val="58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94 714</w:t>
            </w:r>
          </w:p>
        </w:tc>
      </w:tr>
      <w:tr>
        <w:trPr>
          <w:trHeight w:val="58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учебным программам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650 182</w:t>
            </w:r>
          </w:p>
        </w:tc>
      </w:tr>
      <w:tr>
        <w:trPr>
          <w:trHeight w:val="58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Информатизация системы образования в областных государственных учреждениях образования 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57 679</w:t>
            </w:r>
          </w:p>
        </w:tc>
      </w:tr>
      <w:tr>
        <w:trPr>
          <w:trHeight w:val="87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116 507</w:t>
            </w:r>
          </w:p>
        </w:tc>
      </w:tr>
      <w:tr>
        <w:trPr>
          <w:trHeight w:val="58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405 455</w:t>
            </w:r>
          </w:p>
        </w:tc>
      </w:tr>
      <w:tr>
        <w:trPr>
          <w:trHeight w:val="58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41 256</w:t>
            </w:r>
          </w:p>
        </w:tc>
      </w:tr>
      <w:tr>
        <w:trPr>
          <w:trHeight w:val="28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121 809</w:t>
            </w:r>
          </w:p>
        </w:tc>
      </w:tr>
      <w:tr>
        <w:trPr>
          <w:trHeight w:val="87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94 265</w:t>
            </w:r>
          </w:p>
        </w:tc>
      </w:tr>
      <w:tr>
        <w:trPr>
          <w:trHeight w:val="58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социальная адаптация детей и подростков с проблемами в развитии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154 557</w:t>
            </w:r>
          </w:p>
        </w:tc>
      </w:tr>
      <w:tr>
        <w:trPr>
          <w:trHeight w:val="28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</w:t>
            </w:r>
          </w:p>
        </w:tc>
      </w:tr>
      <w:tr>
        <w:trPr>
          <w:trHeight w:val="6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Присуждение грантов областным государственным учреждениям образования за высокие показатели работы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4 550</w:t>
            </w:r>
          </w:p>
        </w:tc>
      </w:tr>
      <w:tr>
        <w:trPr>
          <w:trHeight w:val="6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1 144 149</w:t>
            </w:r>
          </w:p>
        </w:tc>
      </w:tr>
      <w:tr>
        <w:trPr>
          <w:trHeight w:val="60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после среднего образования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1 098 276</w:t>
            </w:r>
          </w:p>
        </w:tc>
      </w:tr>
      <w:tr>
        <w:trPr>
          <w:trHeight w:val="88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308 316</w:t>
            </w:r>
          </w:p>
        </w:tc>
      </w:tr>
      <w:tr>
        <w:trPr>
          <w:trHeight w:val="145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148 781</w:t>
            </w:r>
          </w:p>
        </w:tc>
      </w:tr>
      <w:tr>
        <w:trPr>
          <w:trHeight w:val="88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Обновление и переоборудование учебно-производственных мастерских, лабораторий учебных заведений технического и профессионального образования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</w:tr>
      <w:tr>
        <w:trPr>
          <w:trHeight w:val="58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учебного оборудования для повышения квалификации педагогических кадров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28 000</w:t>
            </w:r>
          </w:p>
        </w:tc>
      </w:tr>
      <w:tr>
        <w:trPr>
          <w:trHeight w:val="117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107 745</w:t>
            </w:r>
          </w:p>
        </w:tc>
      </w:tr>
      <w:tr>
        <w:trPr>
          <w:trHeight w:val="117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122 910</w:t>
            </w:r>
          </w:p>
        </w:tc>
      </w:tr>
      <w:tr>
        <w:trPr>
          <w:trHeight w:val="120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создание лингафонных и мультимедийных кабинетов в государственных учреждениях начального, основного среднего и общего среднего образования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149 607</w:t>
            </w:r>
          </w:p>
        </w:tc>
      </w:tr>
      <w:tr>
        <w:trPr>
          <w:trHeight w:val="28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202 740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1 251 987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260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1 030 067</w:t>
            </w:r>
          </w:p>
        </w:tc>
      </w:tr>
      <w:tr>
        <w:trPr>
          <w:trHeight w:val="58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260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221 920</w:t>
            </w:r>
          </w:p>
        </w:tc>
      </w:tr>
      <w:tr>
        <w:trPr>
          <w:trHeight w:val="28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365 563</w:t>
            </w:r>
          </w:p>
        </w:tc>
      </w:tr>
      <w:tr>
        <w:trPr>
          <w:trHeight w:val="28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51 701</w:t>
            </w:r>
          </w:p>
        </w:tc>
      </w:tr>
      <w:tr>
        <w:trPr>
          <w:trHeight w:val="58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в организациях технического и профессионального, после среднего образования 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313 862</w:t>
            </w:r>
          </w:p>
        </w:tc>
      </w:tr>
      <w:tr>
        <w:trPr>
          <w:trHeight w:val="58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57 481</w:t>
            </w:r>
          </w:p>
        </w:tc>
      </w:tr>
      <w:tr>
        <w:trPr>
          <w:trHeight w:val="28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57 481</w:t>
            </w:r>
          </w:p>
        </w:tc>
      </w:tr>
      <w:tr>
        <w:trPr>
          <w:trHeight w:val="28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6 544 188</w:t>
            </w:r>
          </w:p>
        </w:tc>
      </w:tr>
      <w:tr>
        <w:trPr>
          <w:trHeight w:val="28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образования 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6 544 188</w:t>
            </w:r>
          </w:p>
        </w:tc>
      </w:tr>
      <w:tr>
        <w:trPr>
          <w:trHeight w:val="30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19 268 369</w:t>
            </w:r>
          </w:p>
        </w:tc>
      </w:tr>
      <w:tr>
        <w:trPr>
          <w:trHeight w:val="28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15 600 079</w:t>
            </w:r>
          </w:p>
        </w:tc>
      </w:tr>
      <w:tr>
        <w:trPr>
          <w:trHeight w:val="6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86 356</w:t>
            </w:r>
          </w:p>
        </w:tc>
      </w:tr>
      <w:tr>
        <w:trPr>
          <w:trHeight w:val="58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крови, ее компонентов и препаратов для местных организаций здравоохранения 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182 430</w:t>
            </w:r>
          </w:p>
        </w:tc>
      </w:tr>
      <w:tr>
        <w:trPr>
          <w:trHeight w:val="28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77 945</w:t>
            </w:r>
          </w:p>
        </w:tc>
      </w:tr>
      <w:tr>
        <w:trPr>
          <w:trHeight w:val="28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87 660</w:t>
            </w:r>
          </w:p>
        </w:tc>
      </w:tr>
      <w:tr>
        <w:trPr>
          <w:trHeight w:val="58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12 716</w:t>
            </w:r>
          </w:p>
        </w:tc>
      </w:tr>
      <w:tr>
        <w:trPr>
          <w:trHeight w:val="114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4 165 912</w:t>
            </w:r>
          </w:p>
        </w:tc>
      </w:tr>
      <w:tr>
        <w:trPr>
          <w:trHeight w:val="87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амбулаторно-поликлинической помощи населению за исключением медицинской помощи, оказываемой из средств республиканского бюджета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6 625 889</w:t>
            </w:r>
          </w:p>
        </w:tc>
      </w:tr>
      <w:tr>
        <w:trPr>
          <w:trHeight w:val="28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 помощи и санитарная авиация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1 169 467</w:t>
            </w:r>
          </w:p>
        </w:tc>
      </w:tr>
      <w:tr>
        <w:trPr>
          <w:trHeight w:val="28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22 002</w:t>
            </w:r>
          </w:p>
        </w:tc>
      </w:tr>
      <w:tr>
        <w:trPr>
          <w:trHeight w:val="88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789 025</w:t>
            </w:r>
          </w:p>
        </w:tc>
      </w:tr>
      <w:tr>
        <w:trPr>
          <w:trHeight w:val="58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30 429</w:t>
            </w:r>
          </w:p>
        </w:tc>
      </w:tr>
      <w:tr>
        <w:trPr>
          <w:trHeight w:val="58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тест-систем для проведения дозорного эпидемиологического надзора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21 973</w:t>
            </w:r>
          </w:p>
        </w:tc>
      </w:tr>
      <w:tr>
        <w:trPr>
          <w:trHeight w:val="58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больных туберкулезом противотуберкулезными препаратами 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93 143</w:t>
            </w:r>
          </w:p>
        </w:tc>
      </w:tr>
      <w:tr>
        <w:trPr>
          <w:trHeight w:val="58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41 752</w:t>
            </w:r>
          </w:p>
        </w:tc>
      </w:tr>
      <w:tr>
        <w:trPr>
          <w:trHeight w:val="87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с хронической почечной недостаточностью, миастенией, а также больных после трансплантации почек лекарственными средствами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108 528</w:t>
            </w:r>
          </w:p>
        </w:tc>
      </w:tr>
      <w:tr>
        <w:trPr>
          <w:trHeight w:val="58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при лечении взрослых, больных гемофилией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223 980</w:t>
            </w:r>
          </w:p>
        </w:tc>
      </w:tr>
      <w:tr>
        <w:trPr>
          <w:trHeight w:val="87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553 194</w:t>
            </w:r>
          </w:p>
        </w:tc>
      </w:tr>
      <w:tr>
        <w:trPr>
          <w:trHeight w:val="28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21 846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государственных органов здравоохранения 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5 186</w:t>
            </w:r>
          </w:p>
        </w:tc>
      </w:tr>
      <w:tr>
        <w:trPr>
          <w:trHeight w:val="28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 организаций здравоохранения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1 266 460</w:t>
            </w:r>
          </w:p>
        </w:tc>
      </w:tr>
      <w:tr>
        <w:trPr>
          <w:trHeight w:val="58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 препаратами больных с острым инфарктом миокарда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13 232</w:t>
            </w:r>
          </w:p>
        </w:tc>
      </w:tr>
      <w:tr>
        <w:trPr>
          <w:trHeight w:val="28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3 668 290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здравоохранения 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3 668 290</w:t>
            </w:r>
          </w:p>
        </w:tc>
      </w:tr>
      <w:tr>
        <w:trPr>
          <w:trHeight w:val="30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1 638 619</w:t>
            </w:r>
          </w:p>
        </w:tc>
      </w:tr>
      <w:tr>
        <w:trPr>
          <w:trHeight w:val="58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1 347 789</w:t>
            </w:r>
          </w:p>
        </w:tc>
      </w:tr>
      <w:tr>
        <w:trPr>
          <w:trHeight w:val="87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95 060</w:t>
            </w:r>
          </w:p>
        </w:tc>
      </w:tr>
      <w:tr>
        <w:trPr>
          <w:trHeight w:val="88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195 245</w:t>
            </w:r>
          </w:p>
        </w:tc>
      </w:tr>
      <w:tr>
        <w:trPr>
          <w:trHeight w:val="28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119 085</w:t>
            </w:r>
          </w:p>
        </w:tc>
      </w:tr>
      <w:tr>
        <w:trPr>
          <w:trHeight w:val="28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4 850</w:t>
            </w:r>
          </w:p>
        </w:tc>
      </w:tr>
      <w:tr>
        <w:trPr>
          <w:trHeight w:val="58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87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397 574</w:t>
            </w:r>
          </w:p>
        </w:tc>
      </w:tr>
      <w:tr>
        <w:trPr>
          <w:trHeight w:val="87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119 555</w:t>
            </w:r>
          </w:p>
        </w:tc>
      </w:tr>
      <w:tr>
        <w:trPr>
          <w:trHeight w:val="115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296 318</w:t>
            </w:r>
          </w:p>
        </w:tc>
      </w:tr>
      <w:tr>
        <w:trPr>
          <w:trHeight w:val="87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введение стандартов специальных социальных услуг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87 200</w:t>
            </w:r>
          </w:p>
        </w:tc>
      </w:tr>
      <w:tr>
        <w:trPr>
          <w:trHeight w:val="87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 социального заказа в неправительственном секторе за счет целевых трансферов из республиканского бюджета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31 015</w:t>
            </w:r>
          </w:p>
        </w:tc>
      </w:tr>
      <w:tr>
        <w:trPr>
          <w:trHeight w:val="87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сети отделений дневного пребывания в медико-социальных учреждениях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1 881</w:t>
            </w:r>
          </w:p>
        </w:tc>
      </w:tr>
      <w:tr>
        <w:trPr>
          <w:trHeight w:val="28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290 830</w:t>
            </w:r>
          </w:p>
        </w:tc>
      </w:tr>
      <w:tr>
        <w:trPr>
          <w:trHeight w:val="58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252 414</w:t>
            </w:r>
          </w:p>
        </w:tc>
      </w:tr>
      <w:tr>
        <w:trPr>
          <w:trHeight w:val="28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38 416</w:t>
            </w:r>
          </w:p>
        </w:tc>
      </w:tr>
      <w:tr>
        <w:trPr>
          <w:trHeight w:val="34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8 425 671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2 276 000</w:t>
            </w:r>
          </w:p>
        </w:tc>
      </w:tr>
      <w:tr>
        <w:trPr>
          <w:trHeight w:val="118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586 000</w:t>
            </w:r>
          </w:p>
        </w:tc>
      </w:tr>
      <w:tr>
        <w:trPr>
          <w:trHeight w:val="120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365 000</w:t>
            </w:r>
          </w:p>
        </w:tc>
      </w:tr>
      <w:tr>
        <w:trPr>
          <w:trHeight w:val="118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развитие, обустройство и (или) приобретение инженерно-коммуникационной инфраструктуры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625 000</w:t>
            </w:r>
          </w:p>
        </w:tc>
      </w:tr>
      <w:tr>
        <w:trPr>
          <w:trHeight w:val="28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коммунального хозяйства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700 000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 хозяйства области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6 149 671</w:t>
            </w:r>
          </w:p>
        </w:tc>
      </w:tr>
      <w:tr>
        <w:trPr>
          <w:trHeight w:val="60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279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энергетики и коммунального хозяйства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53 802</w:t>
            </w:r>
          </w:p>
        </w:tc>
      </w:tr>
      <w:tr>
        <w:trPr>
          <w:trHeight w:val="28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279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1 189</w:t>
            </w:r>
          </w:p>
        </w:tc>
      </w:tr>
      <w:tr>
        <w:trPr>
          <w:trHeight w:val="60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279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4 894 680</w:t>
            </w:r>
          </w:p>
        </w:tc>
      </w:tr>
      <w:tr>
        <w:trPr>
          <w:trHeight w:val="28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279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1 200 000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2 592 086</w:t>
            </w:r>
          </w:p>
        </w:tc>
      </w:tr>
      <w:tr>
        <w:trPr>
          <w:trHeight w:val="28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770 255</w:t>
            </w:r>
          </w:p>
        </w:tc>
      </w:tr>
      <w:tr>
        <w:trPr>
          <w:trHeight w:val="58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 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57 060</w:t>
            </w:r>
          </w:p>
        </w:tc>
      </w:tr>
      <w:tr>
        <w:trPr>
          <w:trHeight w:val="28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207 944</w:t>
            </w:r>
          </w:p>
        </w:tc>
      </w:tr>
      <w:tr>
        <w:trPr>
          <w:trHeight w:val="58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171 778</w:t>
            </w:r>
          </w:p>
        </w:tc>
      </w:tr>
      <w:tr>
        <w:trPr>
          <w:trHeight w:val="28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205 769</w:t>
            </w:r>
          </w:p>
        </w:tc>
      </w:tr>
      <w:tr>
        <w:trPr>
          <w:trHeight w:val="28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114 896</w:t>
            </w:r>
          </w:p>
        </w:tc>
      </w:tr>
      <w:tr>
        <w:trPr>
          <w:trHeight w:val="28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12 808</w:t>
            </w:r>
          </w:p>
        </w:tc>
      </w:tr>
      <w:tr>
        <w:trPr>
          <w:trHeight w:val="28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764 979</w:t>
            </w:r>
          </w:p>
        </w:tc>
      </w:tr>
      <w:tr>
        <w:trPr>
          <w:trHeight w:val="6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260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туризма, физической культуры и спорта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133 479</w:t>
            </w:r>
          </w:p>
        </w:tc>
      </w:tr>
      <w:tr>
        <w:trPr>
          <w:trHeight w:val="3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260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27 481</w:t>
            </w:r>
          </w:p>
        </w:tc>
      </w:tr>
      <w:tr>
        <w:trPr>
          <w:trHeight w:val="88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260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597 854</w:t>
            </w:r>
          </w:p>
        </w:tc>
      </w:tr>
      <w:tr>
        <w:trPr>
          <w:trHeight w:val="28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260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2 915</w:t>
            </w:r>
          </w:p>
        </w:tc>
      </w:tr>
      <w:tr>
        <w:trPr>
          <w:trHeight w:val="28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260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3 250</w:t>
            </w:r>
          </w:p>
        </w:tc>
      </w:tr>
      <w:tr>
        <w:trPr>
          <w:trHeight w:val="28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архивов и документации области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129 816</w:t>
            </w:r>
          </w:p>
        </w:tc>
      </w:tr>
      <w:tr>
        <w:trPr>
          <w:trHeight w:val="58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259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по управлению архивным делом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18 876</w:t>
            </w:r>
          </w:p>
        </w:tc>
      </w:tr>
      <w:tr>
        <w:trPr>
          <w:trHeight w:val="28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259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109 840</w:t>
            </w:r>
          </w:p>
        </w:tc>
      </w:tr>
      <w:tr>
        <w:trPr>
          <w:trHeight w:val="28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259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</w:t>
            </w:r>
          </w:p>
        </w:tc>
      </w:tr>
      <w:tr>
        <w:trPr>
          <w:trHeight w:val="28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41 540</w:t>
            </w:r>
          </w:p>
        </w:tc>
      </w:tr>
      <w:tr>
        <w:trPr>
          <w:trHeight w:val="58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264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25 681</w:t>
            </w:r>
          </w:p>
        </w:tc>
      </w:tr>
      <w:tr>
        <w:trPr>
          <w:trHeight w:val="58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264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14 259</w:t>
            </w:r>
          </w:p>
        </w:tc>
      </w:tr>
      <w:tr>
        <w:trPr>
          <w:trHeight w:val="28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264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</w:t>
            </w:r>
          </w:p>
        </w:tc>
      </w:tr>
      <w:tr>
        <w:trPr>
          <w:trHeight w:val="28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388 787</w:t>
            </w:r>
          </w:p>
        </w:tc>
      </w:tr>
      <w:tr>
        <w:trPr>
          <w:trHeight w:val="58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государственной, внутренней политики на местном уровне 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102 826</w:t>
            </w:r>
          </w:p>
        </w:tc>
      </w:tr>
      <w:tr>
        <w:trPr>
          <w:trHeight w:val="28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17 386</w:t>
            </w:r>
          </w:p>
        </w:tc>
      </w:tr>
      <w:tr>
        <w:trPr>
          <w:trHeight w:val="28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209 069</w:t>
            </w:r>
          </w:p>
        </w:tc>
      </w:tr>
      <w:tr>
        <w:trPr>
          <w:trHeight w:val="28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59 083</w:t>
            </w:r>
          </w:p>
        </w:tc>
      </w:tr>
      <w:tr>
        <w:trPr>
          <w:trHeight w:val="28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496 709</w:t>
            </w:r>
          </w:p>
        </w:tc>
      </w:tr>
      <w:tr>
        <w:trPr>
          <w:trHeight w:val="28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483 016</w:t>
            </w:r>
          </w:p>
        </w:tc>
      </w:tr>
      <w:tr>
        <w:trPr>
          <w:trHeight w:val="28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13 693</w:t>
            </w:r>
          </w:p>
        </w:tc>
      </w:tr>
      <w:tr>
        <w:trPr>
          <w:trHeight w:val="28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1 916 572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 хозяйства области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1 916 572</w:t>
            </w:r>
          </w:p>
        </w:tc>
      </w:tr>
      <w:tr>
        <w:trPr>
          <w:trHeight w:val="28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279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1 916 572</w:t>
            </w:r>
          </w:p>
        </w:tc>
      </w:tr>
      <w:tr>
        <w:trPr>
          <w:trHeight w:val="87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4 665 965</w:t>
            </w:r>
          </w:p>
        </w:tc>
      </w:tr>
      <w:tr>
        <w:trPr>
          <w:trHeight w:val="28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3 314 265</w:t>
            </w:r>
          </w:p>
        </w:tc>
      </w:tr>
      <w:tr>
        <w:trPr>
          <w:trHeight w:val="58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66 086</w:t>
            </w:r>
          </w:p>
        </w:tc>
      </w:tr>
      <w:tr>
        <w:trPr>
          <w:trHeight w:val="28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семеноводства 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179 920</w:t>
            </w:r>
          </w:p>
        </w:tc>
      </w:tr>
      <w:tr>
        <w:trPr>
          <w:trHeight w:val="28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3 508</w:t>
            </w:r>
          </w:p>
        </w:tc>
      </w:tr>
      <w:tr>
        <w:trPr>
          <w:trHeight w:val="58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информационно-маркетинговой системы сельского хозяйства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8 739</w:t>
            </w:r>
          </w:p>
        </w:tc>
      </w:tr>
      <w:tr>
        <w:trPr>
          <w:trHeight w:val="115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324 634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поддержка племенного животноводства 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119 620</w:t>
            </w:r>
          </w:p>
        </w:tc>
      </w:tr>
      <w:tr>
        <w:trPr>
          <w:trHeight w:val="58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поддержка повышения урожайности и качества производимых сельскохозяйственных культур 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513 499</w:t>
            </w:r>
          </w:p>
        </w:tc>
      </w:tr>
      <w:tr>
        <w:trPr>
          <w:trHeight w:val="58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повышения продуктивности и качества продукции животноводства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63 437</w:t>
            </w:r>
          </w:p>
        </w:tc>
      </w:tr>
      <w:tr>
        <w:trPr>
          <w:trHeight w:val="58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337 500</w:t>
            </w:r>
          </w:p>
        </w:tc>
      </w:tr>
      <w:tr>
        <w:trPr>
          <w:trHeight w:val="58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закладки и выращивания многолетних насаждений плодово-ягодных культур и винограда 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132 540</w:t>
            </w:r>
          </w:p>
        </w:tc>
      </w:tr>
      <w:tr>
        <w:trPr>
          <w:trHeight w:val="28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Обезвреживание пестицидов (ядохимикатов)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1 354</w:t>
            </w:r>
          </w:p>
        </w:tc>
      </w:tr>
      <w:tr>
        <w:trPr>
          <w:trHeight w:val="88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 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1 237 794</w:t>
            </w:r>
          </w:p>
        </w:tc>
      </w:tr>
      <w:tr>
        <w:trPr>
          <w:trHeight w:val="87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проведение противоэпизоотических мероприятий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263 334</w:t>
            </w:r>
          </w:p>
        </w:tc>
      </w:tr>
      <w:tr>
        <w:trPr>
          <w:trHeight w:val="58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транспортировке ветеринарных препаратов до пункта временного хранения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4 455</w:t>
            </w:r>
          </w:p>
        </w:tc>
      </w:tr>
      <w:tr>
        <w:trPr>
          <w:trHeight w:val="58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борьбе с вредными организмами сельскохозяйственных культур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10 070</w:t>
            </w:r>
          </w:p>
        </w:tc>
      </w:tr>
      <w:tr>
        <w:trPr>
          <w:trHeight w:val="115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реализацию мер по оказанию социальной поддержки специалистов социальной сферы сельских населенных пунктов 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47 775</w:t>
            </w:r>
          </w:p>
        </w:tc>
      </w:tr>
      <w:tr>
        <w:trPr>
          <w:trHeight w:val="58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1 319 766</w:t>
            </w:r>
          </w:p>
        </w:tc>
      </w:tr>
      <w:tr>
        <w:trPr>
          <w:trHeight w:val="58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254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55 910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254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Установление водоохранных зон и полос водных объектов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19 378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254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Охрана,защита,воспроизводство лесов и лесоразведение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688 609</w:t>
            </w:r>
          </w:p>
        </w:tc>
      </w:tr>
      <w:tr>
        <w:trPr>
          <w:trHeight w:val="28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254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животного мира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</w:t>
            </w:r>
          </w:p>
        </w:tc>
      </w:tr>
      <w:tr>
        <w:trPr>
          <w:trHeight w:val="28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254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544 672</w:t>
            </w:r>
          </w:p>
        </w:tc>
      </w:tr>
      <w:tr>
        <w:trPr>
          <w:trHeight w:val="28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254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254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9 960</w:t>
            </w:r>
          </w:p>
        </w:tc>
      </w:tr>
      <w:tr>
        <w:trPr>
          <w:trHeight w:val="28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31 934</w:t>
            </w:r>
          </w:p>
        </w:tc>
      </w:tr>
      <w:tr>
        <w:trPr>
          <w:trHeight w:val="6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30 169</w:t>
            </w:r>
          </w:p>
        </w:tc>
      </w:tr>
      <w:tr>
        <w:trPr>
          <w:trHeight w:val="28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1 765</w:t>
            </w:r>
          </w:p>
        </w:tc>
      </w:tr>
      <w:tr>
        <w:trPr>
          <w:trHeight w:val="6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199 710</w:t>
            </w:r>
          </w:p>
        </w:tc>
      </w:tr>
      <w:tr>
        <w:trPr>
          <w:trHeight w:val="58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государственного архитектурно-строительного контроля области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55 992</w:t>
            </w:r>
          </w:p>
        </w:tc>
      </w:tr>
      <w:tr>
        <w:trPr>
          <w:trHeight w:val="60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267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47 992</w:t>
            </w:r>
          </w:p>
        </w:tc>
      </w:tr>
      <w:tr>
        <w:trPr>
          <w:trHeight w:val="28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267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</w:p>
        </w:tc>
      </w:tr>
      <w:tr>
        <w:trPr>
          <w:trHeight w:val="28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60 801</w:t>
            </w:r>
          </w:p>
        </w:tc>
      </w:tr>
      <w:tr>
        <w:trPr>
          <w:trHeight w:val="58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57 485</w:t>
            </w:r>
          </w:p>
        </w:tc>
      </w:tr>
      <w:tr>
        <w:trPr>
          <w:trHeight w:val="28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3 316</w:t>
            </w:r>
          </w:p>
        </w:tc>
      </w:tr>
      <w:tr>
        <w:trPr>
          <w:trHeight w:val="28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82 917</w:t>
            </w:r>
          </w:p>
        </w:tc>
      </w:tr>
      <w:tr>
        <w:trPr>
          <w:trHeight w:val="58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31 569</w:t>
            </w:r>
          </w:p>
        </w:tc>
      </w:tr>
      <w:tr>
        <w:trPr>
          <w:trHeight w:val="28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46 243</w:t>
            </w:r>
          </w:p>
        </w:tc>
      </w:tr>
      <w:tr>
        <w:trPr>
          <w:trHeight w:val="28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5 105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3 465 896</w:t>
            </w:r>
          </w:p>
        </w:tc>
      </w:tr>
      <w:tr>
        <w:trPr>
          <w:trHeight w:val="58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3 465 896</w:t>
            </w:r>
          </w:p>
        </w:tc>
      </w:tr>
      <w:tr>
        <w:trPr>
          <w:trHeight w:val="58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47 569</w:t>
            </w:r>
          </w:p>
        </w:tc>
      </w:tr>
      <w:tr>
        <w:trPr>
          <w:trHeight w:val="3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32 758</w:t>
            </w:r>
          </w:p>
        </w:tc>
      </w:tr>
      <w:tr>
        <w:trPr>
          <w:trHeight w:val="28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179 029</w:t>
            </w:r>
          </w:p>
        </w:tc>
      </w:tr>
      <w:tr>
        <w:trPr>
          <w:trHeight w:val="58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16 525</w:t>
            </w:r>
          </w:p>
        </w:tc>
      </w:tr>
      <w:tr>
        <w:trPr>
          <w:trHeight w:val="58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транспортной инфраструктуры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367 898</w:t>
            </w:r>
          </w:p>
        </w:tc>
      </w:tr>
      <w:tr>
        <w:trPr>
          <w:trHeight w:val="88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капитальный и средний ремонт автомобильных дорог районного значения (улиц города)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2 784 141</w:t>
            </w:r>
          </w:p>
        </w:tc>
      </w:tr>
      <w:tr>
        <w:trPr>
          <w:trHeight w:val="28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37 976</w:t>
            </w:r>
          </w:p>
        </w:tc>
      </w:tr>
      <w:tr>
        <w:trPr>
          <w:trHeight w:val="28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5 366 946</w:t>
            </w:r>
          </w:p>
        </w:tc>
      </w:tr>
      <w:tr>
        <w:trPr>
          <w:trHeight w:val="3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2 903 533</w:t>
            </w:r>
          </w:p>
        </w:tc>
      </w:tr>
      <w:tr>
        <w:trPr>
          <w:trHeight w:val="58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265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57 585</w:t>
            </w:r>
          </w:p>
        </w:tc>
      </w:tr>
      <w:tr>
        <w:trPr>
          <w:trHeight w:val="28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265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1 074</w:t>
            </w:r>
          </w:p>
        </w:tc>
      </w:tr>
      <w:tr>
        <w:trPr>
          <w:trHeight w:val="58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265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"Дорожная карта бизнеса - 2020"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380 058</w:t>
            </w:r>
          </w:p>
        </w:tc>
      </w:tr>
      <w:tr>
        <w:trPr>
          <w:trHeight w:val="30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265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Стратегии индустриально-инновационного развития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1 088</w:t>
            </w:r>
          </w:p>
        </w:tc>
      </w:tr>
      <w:tr>
        <w:trPr>
          <w:trHeight w:val="28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265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2 000 000</w:t>
            </w:r>
          </w:p>
        </w:tc>
      </w:tr>
      <w:tr>
        <w:trPr>
          <w:trHeight w:val="58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265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в рамках программы "Дорожная карта бизнеса - 2020"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150 228</w:t>
            </w:r>
          </w:p>
        </w:tc>
      </w:tr>
      <w:tr>
        <w:trPr>
          <w:trHeight w:val="58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265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гарантирование кредитов малому и среднему бизнесу в рамках программы "Дорожная карта бизнеса - 2020"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241 257</w:t>
            </w:r>
          </w:p>
        </w:tc>
      </w:tr>
      <w:tr>
        <w:trPr>
          <w:trHeight w:val="58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265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Сервисная поддержка ведения бизнеса в рамках программы "Дорожная карта бизнеса - 2020"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72 243</w:t>
            </w:r>
          </w:p>
        </w:tc>
      </w:tr>
      <w:tr>
        <w:trPr>
          <w:trHeight w:val="58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117 000</w:t>
            </w:r>
          </w:p>
        </w:tc>
      </w:tr>
      <w:tr>
        <w:trPr>
          <w:trHeight w:val="115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поддержку частного предпринимательства в рамках программы "Дорожная карта бизнеса - 2020"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117 000</w:t>
            </w:r>
          </w:p>
        </w:tc>
      </w:tr>
      <w:tr>
        <w:trPr>
          <w:trHeight w:val="28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342 455</w:t>
            </w:r>
          </w:p>
        </w:tc>
      </w:tr>
      <w:tr>
        <w:trPr>
          <w:trHeight w:val="28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257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области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342 455</w:t>
            </w:r>
          </w:p>
        </w:tc>
      </w:tr>
      <w:tr>
        <w:trPr>
          <w:trHeight w:val="28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1 366 568</w:t>
            </w:r>
          </w:p>
        </w:tc>
      </w:tr>
      <w:tr>
        <w:trPr>
          <w:trHeight w:val="58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"Дорожная карта бизнеса - 2020"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1 366 568</w:t>
            </w:r>
          </w:p>
        </w:tc>
      </w:tr>
      <w:tr>
        <w:trPr>
          <w:trHeight w:val="28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637 390</w:t>
            </w:r>
          </w:p>
        </w:tc>
      </w:tr>
      <w:tr>
        <w:trPr>
          <w:trHeight w:val="58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программы "Дорожная карта бизнеса - 2020"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637 390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2 255</w:t>
            </w:r>
          </w:p>
        </w:tc>
      </w:tr>
      <w:tr>
        <w:trPr>
          <w:trHeight w:val="28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2 255</w:t>
            </w:r>
          </w:p>
        </w:tc>
      </w:tr>
      <w:tr>
        <w:trPr>
          <w:trHeight w:val="87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257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2 255</w:t>
            </w:r>
          </w:p>
        </w:tc>
      </w:tr>
      <w:tr>
        <w:trPr>
          <w:trHeight w:val="28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28 013 583</w:t>
            </w:r>
          </w:p>
        </w:tc>
      </w:tr>
      <w:tr>
        <w:trPr>
          <w:trHeight w:val="28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28 013 583</w:t>
            </w:r>
          </w:p>
        </w:tc>
      </w:tr>
      <w:tr>
        <w:trPr>
          <w:trHeight w:val="30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257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27 941 121</w:t>
            </w:r>
          </w:p>
        </w:tc>
      </w:tr>
      <w:tr>
        <w:trPr>
          <w:trHeight w:val="58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71 377</w:t>
            </w:r>
          </w:p>
        </w:tc>
      </w:tr>
      <w:tr>
        <w:trPr>
          <w:trHeight w:val="87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1 085</w:t>
            </w:r>
          </w:p>
        </w:tc>
      </w:tr>
      <w:tr>
        <w:trPr>
          <w:trHeight w:val="28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3.Чистое бюджетное кредитование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302 013</w:t>
            </w:r>
          </w:p>
        </w:tc>
      </w:tr>
      <w:tr>
        <w:trPr>
          <w:trHeight w:val="27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1 034 952</w:t>
            </w:r>
          </w:p>
        </w:tc>
      </w:tr>
      <w:tr>
        <w:trPr>
          <w:trHeight w:val="3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840 000</w:t>
            </w:r>
          </w:p>
        </w:tc>
      </w:tr>
      <w:tr>
        <w:trPr>
          <w:trHeight w:val="28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840 000</w:t>
            </w:r>
          </w:p>
        </w:tc>
      </w:tr>
      <w:tr>
        <w:trPr>
          <w:trHeight w:val="58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строительство и (или) приобретение жилья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840 000</w:t>
            </w:r>
          </w:p>
        </w:tc>
      </w:tr>
      <w:tr>
        <w:trPr>
          <w:trHeight w:val="90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194 952</w:t>
            </w:r>
          </w:p>
        </w:tc>
      </w:tr>
      <w:tr>
        <w:trPr>
          <w:trHeight w:val="28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194 952</w:t>
            </w:r>
          </w:p>
        </w:tc>
      </w:tr>
      <w:tr>
        <w:trPr>
          <w:trHeight w:val="88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194 952</w:t>
            </w:r>
          </w:p>
        </w:tc>
      </w:tr>
      <w:tr>
        <w:trPr>
          <w:trHeight w:val="3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732 939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732 939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732 939</w:t>
            </w:r>
          </w:p>
        </w:tc>
      </w:tr>
      <w:tr>
        <w:trPr>
          <w:trHeight w:val="6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732 939</w:t>
            </w:r>
          </w:p>
        </w:tc>
      </w:tr>
      <w:tr>
        <w:trPr>
          <w:trHeight w:val="37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1 000 000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1 000 000</w:t>
            </w:r>
          </w:p>
        </w:tc>
      </w:tr>
      <w:tr>
        <w:trPr>
          <w:trHeight w:val="3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1 000 000</w:t>
            </w:r>
          </w:p>
        </w:tc>
      </w:tr>
      <w:tr>
        <w:trPr>
          <w:trHeight w:val="28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257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</w:t>
            </w:r>
          </w:p>
        </w:tc>
      </w:tr>
      <w:tr>
        <w:trPr>
          <w:trHeight w:val="3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-1 004 288</w:t>
            </w:r>
          </w:p>
        </w:tc>
      </w:tr>
      <w:tr>
        <w:trPr>
          <w:trHeight w:val="66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1 004 288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1 034 952</w:t>
            </w:r>
          </w:p>
        </w:tc>
      </w:tr>
      <w:tr>
        <w:trPr>
          <w:trHeight w:val="3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1 034 952</w:t>
            </w:r>
          </w:p>
        </w:tc>
      </w:tr>
      <w:tr>
        <w:trPr>
          <w:trHeight w:val="28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1 034 952</w:t>
            </w:r>
          </w:p>
        </w:tc>
      </w:tr>
      <w:tr>
        <w:trPr>
          <w:trHeight w:val="28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1 034 952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611 394</w:t>
            </w:r>
          </w:p>
        </w:tc>
      </w:tr>
      <w:tr>
        <w:trPr>
          <w:trHeight w:val="28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611 394</w:t>
            </w:r>
          </w:p>
        </w:tc>
      </w:tr>
      <w:tr>
        <w:trPr>
          <w:trHeight w:val="28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611 394</w:t>
            </w:r>
          </w:p>
        </w:tc>
      </w:tr>
      <w:tr>
        <w:trPr>
          <w:trHeight w:val="58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257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611 394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580 730</w:t>
            </w:r>
          </w:p>
        </w:tc>
      </w:tr>
      <w:tr>
        <w:trPr>
          <w:trHeight w:val="28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580 730</w:t>
            </w:r>
          </w:p>
        </w:tc>
      </w:tr>
      <w:tr>
        <w:trPr>
          <w:trHeight w:val="28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1 856 897</w:t>
            </w:r>
          </w:p>
        </w:tc>
      </w:tr>
      <w:tr>
        <w:trPr>
          <w:trHeight w:val="28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 на конец отчетного периода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1 276 167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