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5d8a" w14:textId="f195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апреля 2011 года N 22. Зарегистрировано Департаментом юстиции Кызылординской области 29 апреля 2011 года за N 4268. Утратило силу - Постановлением Кызылординского областного акимата от 08 июня 2012 года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Кызылординского областного акимата от 08.06.2012 </w:t>
      </w:r>
      <w:r>
        <w:rPr>
          <w:rFonts w:ascii="Times New Roman"/>
          <w:b w:val="false"/>
          <w:i w:val="false"/>
          <w:color w:val="ff0000"/>
          <w:sz w:val="28"/>
        </w:rPr>
        <w:t>N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субсидий и перечень приоритетных сельскохозяйственных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субсидируемые виды удобрений и нормативы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                   М. Алдонгаров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 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апреля 2011 года N 22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и перечень приоритетных сельскохозяйственных культур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784"/>
        <w:gridCol w:w="336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приоритетных сельскохозяйственных культур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субсидий на 1 гектар (тенге)
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культуры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(традиционная технология)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с применением капельного орошения (за исключение возделываемых в условиях защищенного грунта)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(традиционная технология)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с применением капельного орошения (за исключение возделываемых в условиях защищенного грунта)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возделываемые в условиях защищенного грунта (2 культура оборота)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посевов кормовых трав прошлых лет)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бобовые травы первого, второго и третьего годов жизни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посеянные под покров зерновых культур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 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апреля 2011 года N 22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удобрений и нормативы субсидий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053"/>
        <w:gridCol w:w="548"/>
        <w:gridCol w:w="3373"/>
        <w:gridCol w:w="3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 и нормативы субсидий на 1 тонну реализованных производителями удобрений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удешевления стоимости 1 тонны удобрений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тонну реализованных удобрений (тенге)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(смесь ди и моноаммонийфосфат 46% Р205, 10% N)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суперфосфат 19% Р205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18% Р205,18%N,17%S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N-34.4%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Суперфосфот обогащенный Р205-21,5%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 и нормативы субсидий на 1 тонну удобрений, приобретенных у поставщика удобрений и (или) у иностранных производителей удобрений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возмещения затрат сельхозтоваропроизводителей на приобретение 1 тонны удобрений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тонну приобретенных сельхозтоваропроизводителями удобрений (тенге)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50%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 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апреля 2011 года N 22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  Кызылординского областного акимата от 15.08.2011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3516"/>
        <w:gridCol w:w="3153"/>
        <w:gridCol w:w="1462"/>
        <w:gridCol w:w="1463"/>
        <w:gridCol w:w="1463"/>
        <w:gridCol w:w="1463"/>
        <w:gridCol w:w="1463"/>
        <w:gridCol w:w="1463"/>
        <w:gridCol w:w="1463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многолетних насаждений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Закладка с учетом затрат на приобретение и монтаж ирригационного оборудования капельного орошения, тенге/гектар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Субси-дия (до 40%), тенге/гектар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2-ой год вегетации, тенге/гектар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Субси-дия (до 40%), тенге/гектар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3-ий год вегетации, тенге/гектар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Субси-дия (до 40%), тенге/гектар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4-ый год вегетации, тенге/гектар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Субси-дия (до 40%), тенге/гектар
</w:t>
            </w:r>
          </w:p>
        </w:tc>
      </w:tr>
      <w:tr>
        <w:trPr>
          <w:trHeight w:val="64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сады: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847 546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42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1 017 055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73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сады: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полукарликовыми и высокорослыми подвоями без применения шпалер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1 126 294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карликовыми подвоями с применением шпалер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1 407 867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563 147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55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сады*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585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Виноградники: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 с применением шпалер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876375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  <w:tr>
        <w:trPr>
          <w:trHeight w:val="54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виноградники*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применимо только для выплаты бюджетных субсидий на выращивание (уход) многолетних насаждений плодово-ягодных культур и винограда, закладка которых была произведена за счет средств республиканского бюджета в 2007-2009 годах.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