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8343" w14:textId="0e68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14 марта 2011 года N 81. Зарегистрировано Управлением юстиции Казалинского района Кызылординской области 31 марта 2011 года за N 10-4-145. Утратило силу постановлением Казалинского районного акимата Кызылординской области от 31 мая 2013 года N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Казалинского районного акимата Кызылординской области от 31.05.2013 </w:t>
      </w:r>
      <w:r>
        <w:rPr>
          <w:rFonts w:ascii="Times New Roman"/>
          <w:b w:val="false"/>
          <w:i w:val="false"/>
          <w:color w:val="ff0000"/>
          <w:sz w:val="28"/>
        </w:rPr>
        <w:t>N 144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инвалидов района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государственной учреждении "Казалинский районный отдел занятости и социальных программ" (Жалгасбай Ж.) проводить мониторинг трудоустройства инвалидов за счет квоты и принять меры по трудоустройству инвалидов согласно квоте.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Казалинского района Нармагамбетовой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 А. КУШЕРБАЙ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