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0d23" w14:textId="8f2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25 февраля 2011 года N 56. Зарегистрировано Управлением юстиции Жалагашского района Кызылординской области 17 марта 2011 года N 10-6-180. Утратило силу  постановлением акимата Жалагашского района Кызылординской области от 31 января 2012 года N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Жалагашского  района Кызылординской области от 31.01.2012 </w:t>
      </w:r>
      <w:r>
        <w:rPr>
          <w:rFonts w:ascii="Times New Roman"/>
          <w:b w:val="false"/>
          <w:i w:val="false"/>
          <w:color w:val="ff0000"/>
          <w:sz w:val="28"/>
        </w:rPr>
        <w:t>N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предложения на общественные работы в количестве 700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которые будут проводить общественные работы, виды, объемы и конкретные условия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участвующих общественных работ в размере минимальный размер заработной платы установленной республиканским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Жалагашского района"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общественных работ начинается со дня первого официального опубликования настоящего постановления и заканчивается 30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Жалагашского района от 26 января 2010 года N 9 "Об организации общественных работ на 2010 в районном масштабе" (зарегистрировано в реестре государственной регистрации нормативных правовых актов от 2 февраля 2010 года N 10-6-138, опубликовано в газете "Жалағаш жаршысы" N 11 (8568) 10 февраля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Р.Алиеву.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      К.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___________________К.Темирбаев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филиала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"Государственный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выплате пенсии и пособий"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__________________С.Аманжолулы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"Жалагашский районный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______________________Ж.Ибраев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Жалагашский район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филиалом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____________________М.Аралбаев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от "25" февраля 2011 года N 56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организаций, которые будут проводить общественные работы виды, объемы и конкретные условия общественных работ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920"/>
        <w:gridCol w:w="6800"/>
        <w:gridCol w:w="4702"/>
        <w:gridCol w:w="1803"/>
        <w:gridCol w:w="1906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организации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конкретныеусловия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Количес-тво человек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финанси-рования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9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Жалагашского района"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70 штук деревьев (саженцев), побелка дерерьев, очистка, уход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Жалагаш"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на 4 га 35 тысяч штук деревьев (саженцев), побелка деревьев, очистка, уход, вывоз мусора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назначению и выплате адресной социальной помощи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по проведению общественных компаний, общественного опроса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технической помощи при организаций приписки к призывным участкам и призыву граждан на воинскую службу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Аккум"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1,0 га 1000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Енбек"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1000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Аламесек"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3 га 1500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Жанадария"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0,70 га 1000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Бухарбай батыр"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947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Тан"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 га 2000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Мадениет"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4 га 1500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Мырзабай ахун"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3 га 1200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Макпалколь"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0,470 га 2100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Жанаталап"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0,2 га 1300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Аккыр"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851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М.Шаменова"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Каракеткен"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0,7 га 800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Аксу"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на 5 га 1500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N 123 имени Т.Жургенова для одаренных детей"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300 штук деревьев (саженцев), побелка деревьев, очистка, уход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250 штук деревьев (саженцев), побелка деревьев, очистка, уход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комплекс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Жалагашское коммунальное государственное казенное предприятие "Дома культуры и клубы"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688 кв/м цветов,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библиотечная система Жалагашкого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"Жалагаш ауыз су"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водоразборных колонок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144 водоразборных колонок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коммуналь-ное предприятие "Жалагашская районная музыкальная школа N 1"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"Жалагашский районный Дом школьников"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100 штук деревьев (саженцев), посадка цветов 10 цветочных клумб, побелка деревьев, очистка, уход, вывоз мусора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"Жалагашский районный архив"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40 штук деревьев (саженцев), побелка деревьев, очистка, уход, вывоз мусора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филиал республиканского государственного предприятия "Государственный центр по выплате пенсий и пособий"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80 штук деревьев (саженцев), побелка деревьев, очистка, уход, вывоз мусора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Государствение "Отдел физической культуры и спорта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"Арай"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120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"Жауказын"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20 штук деревьев (саженцев), побелка деревьев, очистка, уход, вывоз мусора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"Кун Шуак"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сад "Акмаржан"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80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"N 19 санаторный ясли-сад"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350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"Средняя школа N 246 имени Ш.Ермаганбетовой" 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300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N 201"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N 31"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штук деревьев (саженцев), побелка деревьев, очистка, уход, вывоз мусора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1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Жалагашского района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100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60 штук деревьев (саженцев), побелка деревьев, очистка, уход, вывоз мусора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60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100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400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в 50 кв/м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на 0,1 га 100 штук деревьев (саженцев), побелка деревьев, очистка, уход, вывоз мусора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жилищно-коммуналь- ного хозяйства, пассажирского транспорта и автомобильных дорог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документов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500 штук деревьев (саженцев), побелка деревьев, очистка, уход, вывоз мусора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и развития языков Жалагашского района"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в 288 кв/м цветов, побелка деревьев, очистка, уход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"Жалагашский районный суд"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документов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Жалагашский филиал "Центр обслуживания населения Кызылординской области"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