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b161" w14:textId="001b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Правилы о порядке и размере оказания жилищной помощи малообеспеченным семьям (гражданам)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Сырдарьинского района Кызылординской области от 15 ноября 2011 года N 358. Зарегистрировано Департаментом юстиции Кызылординской области 08 декабря 2011 года за N 10-8-158. Утратило силу решением маслихата Сырдарьинского района Кызылординской области от 21 ноября 2012 года N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маслихата Сырдарьинского района Кызылординской области от 21.11.2012 </w:t>
      </w:r>
      <w:r>
        <w:rPr>
          <w:rFonts w:ascii="Times New Roman"/>
          <w:b w:val="false"/>
          <w:i w:val="false"/>
          <w:color w:val="ff0000"/>
          <w:sz w:val="28"/>
        </w:rPr>
        <w:t>N 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от 16 апреля 1997 года и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N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Правилы о порядке и размере оказания жилищной помощи малообеспеченным семьям (гражданам)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ХХХХІ сессий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 Р. Есенов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 А. Атакаев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Решением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ХХХХІ сессий Сырдарьинского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ноября 2011 года N 358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      о размере и порядке оказания жилищной помощи малообеспеченным семьям (гражданам)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оказания жилищной помощи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 Постановлению Правительством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N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и определяет порядок и размер назначения жилищной помощи малообеспеченным семьям (гражданам).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1. Общее положение.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- отношение предельно -допустимого уровня расходов семьи в месяц на выплаты для расходов на содержание жилых домов (жилых зданий),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к совокупному доходу семьи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- общая сумма доходов, полученных семьей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объектом кондоминиума - физическое или юридическое лицо, осуществляющее функции по содержанию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государственное учреждение "Районный 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капитального ремонта и (или) взносов на накопление средств на содержание жилых домов (жилых зданий)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 в порядке установленном законодательством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капитального ремонта и (или) взносов на накопление средств на капитальный ремонт общего имущества объектов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в пределах норм и предельно - допустимого уровня расходов семьи на эти цели, установленных местными представительными органами.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2. Перечень документов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Для назначения жилищной помощи гражданин (семья)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получение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доходы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предъявленный местным исполнительным органом.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3. Порядок назначения жилищной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При исчислении совокупного дохода семьи учитываются все виды доходов, полученные в Республике Казахстан и за ее пределами за расчетный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доходы, получаемые в виде оплаты труда, социальных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доходы в виде алиментов на детей и других иждивенцев;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доходы от личного подсобного хозяйства - приусадебного хозяйства, включающего содержание скота и птицы, садоводство, огородничество;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доходы от самостоятельной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лиц, занимающихся предпринимательской деятельностью на основе специального режима, подтверждается разового талона, патента, упрощенной декларации.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Не рассматриваются в качестве дохода физического лица и при исчислении совокупного дохода семьи не учитываются единовременное пособие на погребение; возмещение ущерба, причиненного здоровью и имуществу вследствие чрезвычайных ситуаций; единовременное государственное пособие в связи с рождением ребенка; финансовая и материальная помощь обучающимся из числа малообеспеченных семей, оказываемой в организациях образования в соответствии с законодательством Республики Казахстан в области образования; помощь в денежном или натуральном выражении, оказанная малообеспеченным гражданам в связи с ростом цен на продукты питания из государственного бюджета и иных источников в соответствии с законодательством Республики Казахстан; обусловленные денежные пособия, получаемые из Общественного Фонда "Бота"; другие доходы в соответствии с п.п.1) п.3 статьи 155 Налогового Кодекса Республики Казахстан, за исключением случаев, предусмотренных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представлении заявителем неполных или недостоверных сведений, повлекших за собой незаконное назначение жилищной помощи, заявителю и его семье выплата жилищной помощи прекращается и переплаченная сумма подлежит возврату в бюджет.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4. Размер жилищной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Предельно-допустимая доля расходов по содержанию жилья и оплаты коммунальных услуг определяется в размере 15 процентов от семейного совокупного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малообеспеченным семьям (гражданам) по району проводится согласно нижеуказанным нормам потребления: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электроснабжению - за потребление электроэнергии по прибору учета, но не более установленной норматива потребления за месяц на одного человека (кВт/час) органом местного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электроэнергия на одного человека в месяц 70 кВт, на два человека 140 кВт, на три и более в месяц 210 кВт/час;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газа в месяц до четырех членов семьи 1 баллон, весом 10 кг, от четырех и более членов семьи 1 баллон, весом 20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Норма потребления питьевой воды на одного человека в месяц устанавливается на основе тарифов данными уполномоченным органом. При отсутствии приборов учета используются указанные нормативы.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Потребление питьевой воды ежемесячно на каждого человека по тарифу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 услуги вывоза мусора по тарифам;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 услуги канализации по тарифам;/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собственники жилья или наниматели (поднаниматели) являющихся семьи (гражданам) коммунальной услуги и платеж за потребление услуг связи телефона, подключенный городской сети телекоммуникаций в части увеличения абонентской платы за телефон.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расчете жилищной помощи применяется цена на топливо до трех членов семьи в месяц 0,5 тонна, на три и более членов семьи на месяц 1 тонна;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 услуги лифта каждой семье по тарифу.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5. Выплата жилищной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Выплата жилищной помощи осуществляется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малообеспеченным семьям (гражданам) осуществляется через банки второго уровня или организаций имеющих соответствующие лицензии, осуществляющие банковские операции.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