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efe7d" w14:textId="82efe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20 декабря 2011 года N 378. Зарегистрировано Департаментом юстиции Кызылординской области 30 декабря 2011 года за N 10-8-165. Прекращено действие по истечении срока действия (письмо Сырдарьинского районного маслихата Кызылординской области от 29 января 2013 года N 03-11/14)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Прекращено действие по истечении срока действия (письмо Сырдарьинского районного маслихата Кызылординской области от 29.01.2013 N 03-11/14).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4 854 803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2 164 294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7 082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2 673 898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расходы – 5 310 346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96 655 тысяч тенге",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"бюджетные кредиты" - 101 934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"погашение бюджетных кредитов" - 5 279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от операций с финансовыми активами – 21 794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21 794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государственных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- 573 992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573 992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решением Сырдарьинского районного маслихата Кызылординской области от 11.01.2012 </w:t>
      </w:r>
      <w:r>
        <w:rPr>
          <w:rFonts w:ascii="Times New Roman"/>
          <w:b w:val="false"/>
          <w:i w:val="false"/>
          <w:color w:val="000000"/>
          <w:sz w:val="28"/>
        </w:rPr>
        <w:t>N 383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15.02.2012 </w:t>
      </w:r>
      <w:r>
        <w:rPr>
          <w:rFonts w:ascii="Times New Roman"/>
          <w:b w:val="false"/>
          <w:i w:val="false"/>
          <w:color w:val="000000"/>
          <w:sz w:val="28"/>
        </w:rPr>
        <w:t>N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20.03.2012 </w:t>
      </w:r>
      <w:r>
        <w:rPr>
          <w:rFonts w:ascii="Times New Roman"/>
          <w:b w:val="false"/>
          <w:i w:val="false"/>
          <w:color w:val="000000"/>
          <w:sz w:val="28"/>
        </w:rPr>
        <w:t>N 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24.04.2012 </w:t>
      </w:r>
      <w:r>
        <w:rPr>
          <w:rFonts w:ascii="Times New Roman"/>
          <w:b w:val="false"/>
          <w:i w:val="false"/>
          <w:color w:val="000000"/>
          <w:sz w:val="28"/>
        </w:rPr>
        <w:t>N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03.05.2012 </w:t>
      </w:r>
      <w:r>
        <w:rPr>
          <w:rFonts w:ascii="Times New Roman"/>
          <w:b w:val="false"/>
          <w:i w:val="false"/>
          <w:color w:val="000000"/>
          <w:sz w:val="28"/>
        </w:rPr>
        <w:t>N 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27.06.2012 </w:t>
      </w:r>
      <w:r>
        <w:rPr>
          <w:rFonts w:ascii="Times New Roman"/>
          <w:b w:val="false"/>
          <w:i w:val="false"/>
          <w:color w:val="000000"/>
          <w:sz w:val="28"/>
        </w:rPr>
        <w:t>N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13.08.2012 </w:t>
      </w:r>
      <w:r>
        <w:rPr>
          <w:rFonts w:ascii="Times New Roman"/>
          <w:b w:val="false"/>
          <w:i w:val="false"/>
          <w:color w:val="000000"/>
          <w:sz w:val="28"/>
        </w:rPr>
        <w:t>N 67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03.09.2012 </w:t>
      </w:r>
      <w:r>
        <w:rPr>
          <w:rFonts w:ascii="Times New Roman"/>
          <w:b w:val="false"/>
          <w:i w:val="false"/>
          <w:color w:val="000000"/>
          <w:sz w:val="28"/>
        </w:rPr>
        <w:t>N 70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21.11.2012 </w:t>
      </w:r>
      <w:r>
        <w:rPr>
          <w:rFonts w:ascii="Times New Roman"/>
          <w:b w:val="false"/>
          <w:i w:val="false"/>
          <w:color w:val="000000"/>
          <w:sz w:val="28"/>
        </w:rPr>
        <w:t>N 81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29.11.2012 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нормативы распределения доходов в областной бюджет: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– 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объемы субвенций, передаваемой из областного бюджета в бюджет района на 2012 год в сумме 1 834 489,0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Установить, 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 и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 в размере 4-х (четырех)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2012 год в сумме 6 901,0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приложения-4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ХХХХІV сессий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Д. Ералиев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 А. Атақаев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 20 декабря 2011 года N 378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Сырдарьинского районного маслихата Кызылординской области от 29.11.2012 </w:t>
      </w:r>
      <w:r>
        <w:rPr>
          <w:rFonts w:ascii="Times New Roman"/>
          <w:b w:val="false"/>
          <w:i w:val="false"/>
          <w:color w:val="ff0000"/>
          <w:sz w:val="28"/>
        </w:rPr>
        <w:t>N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"/>
        <w:gridCol w:w="627"/>
        <w:gridCol w:w="748"/>
        <w:gridCol w:w="767"/>
        <w:gridCol w:w="748"/>
        <w:gridCol w:w="7592"/>
        <w:gridCol w:w="1972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4854803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2164294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150272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137893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135016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1851609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1831014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1830308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7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</w:t>
            </w:r>
          </w:p>
        </w:tc>
      </w:tr>
      <w:tr>
        <w:trPr>
          <w:trHeight w:val="18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9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 - машиниста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</w:tr>
      <w:tr>
        <w:trPr>
          <w:trHeight w:val="9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1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9242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7082</w:t>
            </w:r>
          </w:p>
        </w:tc>
      </w:tr>
      <w:tr>
        <w:trPr>
          <w:trHeight w:val="4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2673898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2673898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2673898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448409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1834489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5310346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421863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377215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21429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106354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17912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249432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224962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18964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25684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2739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2760610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410165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368773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367049</w:t>
            </w:r>
          </w:p>
        </w:tc>
      </w:tr>
      <w:tr>
        <w:trPr>
          <w:trHeight w:val="13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2152778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2150883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2011931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108720</w:t>
            </w:r>
          </w:p>
        </w:tc>
      </w:tr>
      <w:tr>
        <w:trPr>
          <w:trHeight w:val="9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</w:t>
            </w:r>
          </w:p>
        </w:tc>
      </w:tr>
      <w:tr>
        <w:trPr>
          <w:trHeight w:val="13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29218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197667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122930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19527</w:t>
            </w:r>
          </w:p>
        </w:tc>
      </w:tr>
      <w:tr>
        <w:trPr>
          <w:trHeight w:val="6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5215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5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67169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283693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85184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35518</w:t>
            </w:r>
          </w:p>
        </w:tc>
      </w:tr>
      <w:tr>
        <w:trPr>
          <w:trHeight w:val="15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культуры, спорта и ветеринарии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5596</w:t>
            </w:r>
          </w:p>
        </w:tc>
      </w:tr>
      <w:tr>
        <w:trPr>
          <w:trHeight w:val="7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42329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36453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34314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893396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85836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37815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37815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465492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15543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443917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37634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406283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361000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45283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342068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213861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43138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161433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110371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430723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226219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86068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45689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17736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59730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70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22915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31771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15642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13629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30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25006</w:t>
            </w:r>
          </w:p>
        </w:tc>
      </w:tr>
      <w:tr>
        <w:trPr>
          <w:trHeight w:val="5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4397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3759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284466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281466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42453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236413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11486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10882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8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24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31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6901</w:t>
            </w:r>
          </w:p>
        </w:tc>
      </w:tr>
      <w:tr>
        <w:trPr>
          <w:trHeight w:val="5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17003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54331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54331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50376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64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33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46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48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8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19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21794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-573992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 (использование профицита)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573992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5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101934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7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</w:tr>
      <w:tr>
        <w:trPr>
          <w:trHeight w:val="43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</w:t>
            </w:r>
          </w:p>
        </w:tc>
      </w:tr>
      <w:tr>
        <w:trPr>
          <w:trHeight w:val="450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477337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 20 декабря 2011 года N 378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2013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35"/>
        <w:gridCol w:w="702"/>
        <w:gridCol w:w="777"/>
        <w:gridCol w:w="796"/>
        <w:gridCol w:w="7731"/>
        <w:gridCol w:w="1997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Наименование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3518440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1817663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154533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154533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141533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145225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1493252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1472706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1472106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3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18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1692825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1692825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1692825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1692825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3518440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355504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313854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25231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78878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78778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209745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209745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18074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23576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2446011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287976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38087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249889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249889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2118255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2116957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2034338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82619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17699</w:t>
            </w:r>
          </w:p>
        </w:tc>
      </w:tr>
      <w:tr>
        <w:trPr>
          <w:trHeight w:val="46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20299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219340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23413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23413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 и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16382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25116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73976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73976</w:t>
            </w:r>
          </w:p>
        </w:tc>
      </w:tr>
      <w:tr>
        <w:trPr>
          <w:trHeight w:val="7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15036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28320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26854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47411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47411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47411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10904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21561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290826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128881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117831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117831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61746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52828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43213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42492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47371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19987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15447</w:t>
            </w:r>
          </w:p>
        </w:tc>
      </w:tr>
      <w:tr>
        <w:trPr>
          <w:trHeight w:val="3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47263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14963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22976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55641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29410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26231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26231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26231</w:t>
            </w:r>
          </w:p>
        </w:tc>
      </w:tr>
      <w:tr>
        <w:trPr>
          <w:trHeight w:val="21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29951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10810</w:t>
            </w:r>
          </w:p>
        </w:tc>
      </w:tr>
      <w:tr>
        <w:trPr>
          <w:trHeight w:val="3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19141</w:t>
            </w:r>
          </w:p>
        </w:tc>
      </w:tr>
      <w:tr>
        <w:trPr>
          <w:trHeight w:val="42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4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</w:t>
            </w:r>
          </w:p>
        </w:tc>
      </w:tr>
      <w:tr>
        <w:trPr>
          <w:trHeight w:val="6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</w:t>
            </w:r>
          </w:p>
        </w:tc>
      </w:tr>
      <w:tr>
        <w:trPr>
          <w:trHeight w:val="22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к решению очередной ХХХХIV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от 20 декабря 2011 года N 378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27"/>
        <w:gridCol w:w="697"/>
        <w:gridCol w:w="678"/>
        <w:gridCol w:w="697"/>
        <w:gridCol w:w="7971"/>
        <w:gridCol w:w="1972"/>
      </w:tblGrid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Наименование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3741274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1922000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165349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165349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151440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155390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1576608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1556062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1555420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водного фонда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6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лесные пользования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эмиссии в окружающую среду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за государственную регистрацию прав на недвижимое имущество и сделок с ним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4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</w:tr>
      <w:tr>
        <w:trPr>
          <w:trHeight w:val="12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совершение нотариальных действий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8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 сельскохозяйственного назначения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1811322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1811322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1811322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1811322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БАРЛЫҒЫ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3741274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374760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330832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26997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26997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84398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84292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219437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219437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19339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24589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37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2640557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311017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41136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41136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269881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269881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2286851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2285463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2196235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89228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42689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42689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18841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21923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242326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212557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212557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6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единовременной социальной помощи на приобретение топлива, проживающим и работающим в сельских населенных пунктах специалистам государственных организации социального обеспечения, культуры и спорта и работающим в сельской местности педагогическим работникам образования, медицинским и фармацевтическим работникам организаций государственного сектора здравоохранения в соответствии с законодательством Республики Казахстан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28038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24453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</w:t>
            </w:r>
          </w:p>
        </w:tc>
      </w:tr>
      <w:tr>
        <w:trPr>
          <w:trHeight w:val="7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15452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29769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29769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28201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49049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15826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283523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137873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11824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126049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126049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41785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10029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31756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54265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44555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43784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7115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49600</w:t>
            </w:r>
          </w:p>
        </w:tc>
      </w:tr>
      <w:tr>
        <w:trPr>
          <w:trHeight w:val="45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17696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2925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16207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49199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33967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16826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15232</w:t>
            </w:r>
          </w:p>
        </w:tc>
      </w:tr>
      <w:tr>
        <w:trPr>
          <w:trHeight w:val="24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особо охраняемых природных территории, охраны окружающей среды и животного мира, земельных отношений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9683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43734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43734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29734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1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30735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</w:p>
        </w:tc>
      </w:tr>
      <w:tr>
        <w:trPr>
          <w:trHeight w:val="39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19657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0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42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</w:t>
            </w:r>
          </w:p>
        </w:tc>
      </w:tr>
      <w:tr>
        <w:trPr>
          <w:trHeight w:val="66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</w:t>
            </w:r>
          </w:p>
        </w:tc>
      </w:tr>
      <w:tr>
        <w:trPr>
          <w:trHeight w:val="22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11757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378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местного бюджета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3"/>
      </w:tblGrid>
      <w:tr>
        <w:trPr>
          <w:trHeight w:val="3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