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6ec0" w14:textId="3a06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Мангистауской области, подлежащих приватизации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06 мая 2011 года № 143. Зарегистрировано Департаментом юстиции Мангистауской области 23 мая 2011 года № 2098.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коммунальной собственности Мангистауской области, подлежащих приватизации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Мангистауской области (Альбекова М.Б.)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Краубаева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Краубаев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143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постановление акимата Мангистауской области от 12.09.2011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Мангистауской области, подлежащих приватизации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641"/>
        <w:gridCol w:w="6250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баланссодержатель объекта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амбулаторной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1968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постройки, 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 га,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Уштаган, ГККП «Мангистауская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больница»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бокс № 19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 участком,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постройки,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0,00282 га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гаражно-строительный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«Авангард»,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021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024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106 KP,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113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219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323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1999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1999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2001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2000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Polo Classic, г/н R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KP, 2000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109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УАЗ-3909,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139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 411,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016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066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ВАЗ-21099,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311 KP,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250 KP,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12 мкр.,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376 BD,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ВАЗ-21060,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207 BD,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Volkswagen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70хос, г/н R 089 ВС,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и неотложной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776 AU,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«Областной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диспансер»</w:t>
            </w:r>
          </w:p>
        </w:tc>
      </w:tr>
      <w:tr>
        <w:trPr>
          <w:trHeight w:val="9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 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190 АХ,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5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«Мангистауская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филармония»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998 АТ,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поликлиника»</w:t>
            </w:r>
          </w:p>
        </w:tc>
      </w:tr>
      <w:tr>
        <w:trPr>
          <w:trHeight w:val="8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3962,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R125 BV,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Жанаозен, 3 мкр., 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«Жанаозенская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поликлиника»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Мотоцикл ИЖ-7107 010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0316 RA,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Сынгырлау, ГУ «Бейнеуское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мира»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 542 AL,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Сынгырлау, ГУ «Бейнеуское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лесов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мира»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31105 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R 255 BF,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23 мкр.,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32213, г/н 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BD, 2006 года выпуска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9 мкр.,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23А, ГККП «Мангистауский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краеведческий музей»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г/н – государственный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мкр. – микрорайон.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