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ec41" w14:textId="384e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2011-2012 учебный год в рамках реализации Программы «Дорожная карта бизнеса 2020» и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мая 2011 года № 172. Зарегистрировано Департаментом юстиции Мангистауской области 15 июня 2011 года № 2099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постановлениями Правительства Республики Казахстан от 13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Программы «Дорожная карта бизнеса 2020» и от 31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Дорожной карты занятости 2020»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  образованием на 2011-2012 учебный год в рамках реализации Программы «Дорожная карта бизнеса 2020» и 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Мангистауской области обеспечить размещение государственного образовательного заказа на подготовку специалистов с техническим и професссиональным образованием на 2011-2012 учебный год в рамках реализации Программы «Дорожная карта бизнеса 2020» и 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А. Айткулов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Касымбеков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Ульжабаева Л.У.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2011 года № 172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 специалистов с техническим и профессиональным образованием на 2011-2012 учебный год в рамках реализации  Программы «Дорожная карта бизнеса 2020» и Дорожной карты занятости 2020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729"/>
        <w:gridCol w:w="2534"/>
        <w:gridCol w:w="1850"/>
        <w:gridCol w:w="2000"/>
        <w:gridCol w:w="1916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Количествоучащихся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Базовоеобразо-вание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«Мангистауский энергетический колледж»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081604 3 Техник-технолог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101402 3 Техник-механик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«Мангистауский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 3 Техник-электроник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Защита в чрезвычайных ситуациях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 3 Техник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«Жанаозенский колледж нефти и газа имени Оразмаганбета Турмаганбетулы»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Эксплуатация нефтяных и газовых месторождений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080922 3 Техник-технолог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 3 Электромеханик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 3 Техник-технолог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130202 3 Электромеханик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РГКП «Колледж Каспийского государственного университета технологий и инжиниринга им. Ш. Есенова»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газонефтепроводов и газонефтехранилищ: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 3 Техник-электроник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Техник-строитель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«Мангистауский колледж туризма»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Переводческое дело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051202 3 Гид-переводчик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ГККП «Мангистауский гуманитарный колледж»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Воспитатель дошкольных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010503 3 Учитель иностранного языка начального образования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государственным колледжам: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ТОО «Жанаозенский политехнический колледж»
</w:t>
            </w:r>
          </w:p>
        </w:tc>
      </w:tr>
      <w:tr>
        <w:trPr>
          <w:trHeight w:val="46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Социальная работа: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 3 Специалист по социальной работе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Швейное производство и моделирование одежды: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 3 Модельер – конструктор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 3 Техник-програм-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Учреждение «Колледж Казахстанской современной академии «Болашак»
</w:t>
            </w:r>
          </w:p>
        </w:tc>
      </w:tr>
      <w:tr>
        <w:trPr>
          <w:trHeight w:val="46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Техническая эксплуатация 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строительных, дорожных машин и оборудования 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 3 Техник-механик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 Эксплуатация водного транспорта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120410 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судоводитель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140121 3 Техник-строитель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ТОО «Актауский транспортный колледж Казахской академии транспорта и коммуникаций им. М. Тынышпаева»
</w:t>
            </w:r>
          </w:p>
        </w:tc>
      </w:tr>
      <w:tr>
        <w:trPr>
          <w:trHeight w:val="46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 3 Техник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 Эксплуатация водного транспорта ( 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120410 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судоводитель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 3 Техник-строитель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ТОО «Колледж педагогики и отраслевых технологий» Каспий»
</w:t>
            </w:r>
          </w:p>
        </w:tc>
      </w:tr>
      <w:tr>
        <w:trPr>
          <w:trHeight w:val="25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Воспитатель дошкольных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Учитель начального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 10 мес.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негосударственным колледжам: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ГККП «Профессиональный лицей № 1»
</w:t>
            </w:r>
          </w:p>
        </w:tc>
      </w:tr>
      <w:tr>
        <w:trPr>
          <w:trHeight w:val="25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Слесарное дело: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Слесарь-электрик по ремонту электрооборудо-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лицеям: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колледжам: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—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