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2cef0e" w14:textId="12cef0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передачи коммунального имущества в имущественный наем (аренду)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Мангистауской области от 23 ноября 2011 года № 333. Зарегистрировано Департаментом юстиции Мангистауской области 23 декабря 2011 года № 2117. Утратило силу постановлением акимата Мангистауской области от 06 мая 2014 года № 98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постановлением акимата Мангистауской области от 06.05.2014 № 98.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законами Республики Казахстан от 23 января 2001 года </w:t>
      </w:r>
      <w:r>
        <w:rPr>
          <w:rFonts w:ascii="Times New Roman"/>
          <w:b w:val="false"/>
          <w:i w:val="false"/>
          <w:color w:val="000000"/>
          <w:sz w:val="28"/>
        </w:rPr>
        <w:t>«О местном государственном управлении в Республике Казахстан»</w:t>
      </w:r>
      <w:r>
        <w:rPr>
          <w:rFonts w:ascii="Times New Roman"/>
          <w:b w:val="false"/>
          <w:i w:val="false"/>
          <w:color w:val="000000"/>
          <w:sz w:val="28"/>
        </w:rPr>
        <w:t>, от 1 марта 2011 года </w:t>
      </w:r>
      <w:r>
        <w:rPr>
          <w:rFonts w:ascii="Times New Roman"/>
          <w:b w:val="false"/>
          <w:i w:val="false"/>
          <w:color w:val="000000"/>
          <w:sz w:val="28"/>
        </w:rPr>
        <w:t>«О государственном имуществе»</w:t>
      </w:r>
      <w:r>
        <w:rPr>
          <w:rFonts w:ascii="Times New Roman"/>
          <w:b w:val="false"/>
          <w:i w:val="false"/>
          <w:color w:val="000000"/>
          <w:sz w:val="28"/>
        </w:rPr>
        <w:t>, акимат области</w:t>
      </w:r>
      <w:r>
        <w:rPr>
          <w:rFonts w:ascii="Times New Roman"/>
          <w:b/>
          <w:i w:val="false"/>
          <w:color w:val="000000"/>
          <w:sz w:val="28"/>
        </w:rPr>
        <w:t xml:space="preserve"> 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Правила передачи коммунального имущества в имущественный наем (аренду) (далее – Правила).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утратившими силу некоторые постановления акимата Мангистауской области,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Управлению финансов Мангистауской области (Альбекова М.Б.), уполномоченным государственным органам по управлению коммунальной собственностью при передаче в имущественный наем (аренду) имущества, закрепленного за коммунальными государственными предприятиями и коммунальными государственными учреждениями, руководствоваться утвержденными Правилами.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области Краубаева А.С.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области                            К. Кушербаев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Начальник управления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Мангистауской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Альбекова М.Б.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 ноября 2011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Краубаев А.С.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Серикбаев Е.Е.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Нышанбаев К.А.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Альбекова М.Б.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начальник управления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Мангистауской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 ноября 2011 г.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 Мангистауской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ноября 2011 года № 333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
передачи коммунального имущества в имущественный наем (аренду) 1. Общие положения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Настоящие Правила передачи коммунального имущества в имущественный наем (аренду) (далее – Правила) разработаны в соответствии с Гражданским Кодексом Республики Казахстан от 1 июля 1999 года, законами Республики Казахстан от 23 января 2001 года «О местном государственном управлении и самоуправлении в Республике Казахстан», от 1 марта 2011 года «О государственном имуществе» (далее – Закон) и определяют порядок предоставления коммунального имущества в имущественный наем (аренду).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2.Объектами имущественного найма (аренды) являются движимое и недвижимое имущество (вещи), находящиеся на балансе коммунальных юридических лиц и поступивших в распоряжение уполномоченного органа по коммунальному имуществу.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Деньги, ценные бумаги и иные имущественные права государства не могут быть объектом (предметом) договора имущественного найма (аренды).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3.Передача в имущественный наем (аренду) объектов осуществляется уполномоченным органом по коммунальному имуществу (далее – Наймодатель) по согласованию с баланссодержателем объекта.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Решение о передаче в имущественный наем (аренду) объектов областного коммунального имущества с правом последующего выкупа, принимается акиматом Мангистауской области, по предложению Наймодателя, акиматов районов и городов, с учетом согласования с уполномоченным органом соответствующей отрасли и целесообразности дальнейшего использования объекта.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Решение о передаче в имущественный наем (аренду) объектов районного коммунального имущества с правом последующего выкупа, принимается на основании согласования с уполномоченным органом по областному коммунальному имуществу, уполномоченного органа соответствующей отрасли, по предложению Наймодателя и целесообразности дальнейшего использования объекта.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4.Нанимателями (арендаторами) коммунального имущества выступают физические и негосударственные юридические лица, если иное не предусмотрено законами Республики Казахстан (далее – Наниматель).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Договор имущественного найма (аренды) (далее – договор), заключается на срок не более трех лет с правом продления срока действия договора при надлежащем выполнении условий договора на основании решения (приказа) Наймодателя.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Продление срока действия договора, осуществляется путем заключения дополнительного соглашения к основному договору на основании решения (приказа) Наймодателя, если до истечения установленного договором срока баланссодержатель не представил Наймодателю письменный отказ в продлении срока действия договора.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Договор считается прекращенным по истечении установленного договором срока, за исключением продления срока действия договора.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Договор может предусматривать условие об отчуждении объекта, переданного в наем (аренду), Нанимателю в случаях, прямо предусмотренных статьями 105, 106, 120 и 145 Закона и иными законами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Уполномоченный орган по коммунальному имуществу проводит анализ предоставления в имущественный наем (аренду) имущества, закрепленного за коммунальными юридическими лицами.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Порядок проведения анализа предоставления в имущественный наем (аренду) имущества, устанавливается уполномоченным органом по коммунальному имуществу.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7.Особенности заключения договора на предоставление в пользование физическим и юридическим лицам памятников истории и культуры, являющихся государственной собственностью, определяются Законом Республики Казахстан от 2 июля 1992 года «Об охране и использовании объектов истоpико - культуpного наследия».</w:t>
      </w:r>
    </w:p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Передача объектов в имущественный наем(аренду) без проведения тендера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8. Предоставление в имущественный наем (аренду) объектов, производится на тендерной основе, за исключением случаев: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предоставления помещений, зданий и сооружений площадью до 100 квадратных метров, оборудования остаточной стоимостью не более 150 - кратного месячного расчетного показателя и помещений учебных заведений и научных организаций на срок не более одного месяца для проведения курсовых занятий, конференций, семинаров, концертов и спортивных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предоставления помещений акционерным обществам (товариществам с ограниченной ответственностью), пятьдесят и более процентов акций (долей участия) или контрольный пакет акций которых принадлежит государству, осуществляемого на основании отдельных поручений местного исполнительного органа и уполномоченного органа по коммунальному имуществу;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 случае отсутствия двух и более заявок на предоставление в имущественный наем (аренду) объектов по итогам проведенного тендера;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предоставления помещений столовых государственных лечебных организаций и общеобразовательных школ, по итогам определения победителя конкурса государственных закупок на обеспечение питанием.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Ответственность за соответствие размеров занимаемых Нанимателем помещений размерам помещений, указанным в договоре, несет баланссодержатель объекта.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В случае подачи двух и более заявок на предоставление в имущественный наем (аренду) объектов, предусмотренных подпунктом 1) пункта 8 настоящих Правил, передача их в имущественный наем (аренду) осуществляется с проведением тендера.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При предоставлении объекта в имущественный наем (аренду) без проведения тендера к заявке на предоставление объекта в имущественный наем (аренду) (по форме установленной уполномоченным органом по коммунальному имуществу) (далее – заявка) Нанимателя, согласованного с баланссодержателем объекта прилагаются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обоснование потребности в объекте;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для юридических лиц – копии свидетельства о государственной регистрации (перерегистрации), учредительных документов (учредительный договор и устав), свидетельства налогоплательщика с обязательным предъявлением оригинала для сверки либо нотариально засвидетельствованные копии указанных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физических лиц – копии свидетельства о государственной регистрации индивидуального предпринимателя, документа, удостоверяющего личность физического лица, свидетельства налогоплательщика и домовой книги с обязательным предъявлением оригинала для сверки либо нотариально засвидетельствованные копии указанных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для акционерных обществ – выписку из реестра держателей ценных бумаг;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товариществ с ограниченной ответственностью – выписку из реестра участников товарищества (в случае ведения реестра участников товарищества);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для иностранных юридических лиц – учредительные документы с нотариально заверенным переводом на казахский и русский языки;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5)справку налогового органа об отсутствии налоговой задолженности на момент подачи заявки.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11.Заявка на предоставление объекта в имущественный наем (аренду) рассматривается Наймодателем не более пятнадцати календарных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результатам рассмотрения заявок и представленных документов Наймодателем принимается одно из следующих решений: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 сдаче объекта в имущественный наем (аренду) по целевому назначению;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 проведении тендера по данному объекту в соответствии с главой 4 настоящих Правил;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об отказе с указанием причин в письменном виде.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Договор с Нанимателем заключается руководителем Наймодателя, либо лицом, исполняющим его обязанности, не позднее пяти рабочих дней со дня принятия решения о сдаче объекта в имущественный наем, на условиях отвечающих пунктам 46, 49, 50, 51 настоящих Правил в соответствии с типовым договором имущественного найма (аренды) государственного имущества, утвержденным Правительством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13.Передача объекта баланссодержателем Нанимателю осуществляется по акту приема-передачи в соответствии с главой 6 настоящих Правил.</w:t>
      </w:r>
    </w:p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Подготовка к проведению тендера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14. При принятии решения о проведении тендера Наймодатель: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формирует тендерную комиссию;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определяет дату и место проведения тендера, его условия, а также критерии выбора победителя тендера;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утверждает тендерную документацию;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принимает документы, предусмотренные пунктом 23 настоящих Правил;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осуществляет регистрацию участников тендера;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принимает гарантийные взносы;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утверждает протоколы заседания тендерной комиссии;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обеспечивает заключение договора с победителем тендера;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по окончании тендера возвращает участникам тендера гарантийные взносы в соответствии с пунктом 30 настоящих Правил;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осуществляет иные полномочия, предусмотренные настоящими Правилами.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В качестве организатора тендера выступает Наймодатель.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В состав тендерной комиссии включаются представители Наймодателя, баланссодержателя и других заинтересованных государственных органов и организаций. Наймодатель при необходимости привлекает независимых специалистов и экспертов. Председателем комиссии является представитель Наймодателя.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Состав комиссии утверждается приказом Наймодателя.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Тендерная комиссия осуществляет следующие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установленный Наймодателем срок и на основе представленных им данных об объекте разрабатывает условия тендера, где минимальная ставка арендной платы не может быть ниже ставки арендной платы, рассчитанной в соответствии с пунктом 56 настоящих Правил;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подготавливает тендерную документацию и другие необходимые документы для объявления тендера;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проводит тендер;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оформляет протокол заседания тендерной комиссии, содержащий заключение, определяющее победителя тендера или иное решение по итогам тендера;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осуществляет иные полномочия, предусмотренные настоящими Правилами.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18. Наймодатель обеспечивает публикацию извещения о проведении тендера в периодических печатных изданиях, не менее чем за пятнадцать календарных дней до проведения тендера на казахском и русском языках.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19. Извещение о проведении тендера включает следующие сведения: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наименование Наймодателя;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условия проведения тендера и критерии выбора победителя;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краткую характеристику объекта тендера;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дату, время и место проведения тендера;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сроки принятия заявлений на участие в тендере;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срок имущественного найма (аренды) и размер стартовой ставки арендной платы (которая рассчитывается, не ниже расчетной ставки, утвержденной Наймодателем в соответствии с пунктом 56 настоящих Правил);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размер гарантийного взноса, сроки и банковские реквизиты для его внесения;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перечень документов, необходимых для участия в тендере;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срок заключения договора;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адрес, сроки и условия получения тендерной документации и ознакомления с объектом тендера.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передачи объекта в имущественный наем (аренду) с правом последующего выкупа, данное условие отражается в извещении.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20. Тендерная документация должна содержать следующие основные разделы: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сведения об объекте тендера;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требования по содержанию заявления и представляемых вместе с ней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условия и порядок проведения тендера;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критерии выбора победителя тендера;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проект договора;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форма заявления на участие в тендере.</w:t>
      </w:r>
    </w:p>
    <w:bookmarkStart w:name="z1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Проведение тендера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21. Регистрация участников тендера производится со дня публикации извещения о проведении тендера и заканчивается за один рабочий день до проведения тендера.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22. После публикации извещения о проведении тендера Наймодатель обеспечивает свободный доступ всем желающим к информации об объектах и правилах проведения тендера.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23. Для участия в тендере претенденту в установленные Наймодателем сроки необходимо представить: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на участие в тендере, содержащее согласие претендента на участие в тендере и его обязательства по выполнению условий тендера и заключению соответствующего договора;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предложения по условиям тендера в запечатанном конверте;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для юридических лиц – копии свидетельства о государственной регистрации (перерегистрации), учредительных документов (учредительный договор и устав), и свидетельства налогоплательщика с обязательным предъявлением оригинала для сверки либо нотариально засвидетельствованные копии указанных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физических лиц – копии свидетельства о государственной регистрации индивидуального предпринимателя, документа, удостоверяющего личность физического лица, свидетельства налогоплательщика и домовой книги с обязательным предъявлением оригинала для сверки либо нотариально засвидетельствованные копии указанных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для акционерных обществ – выписку из реестра держателей ценных бумаг;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товариществ с ограниченной ответственностью – выписку из реестра участников товарищества (в случае ведения реестра участников товарищества);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для иностранных юридических лиц – учредительные документы с нотариально заверенным переводом на казахский и русский языки;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копию платежного поручения, подтверждающего перечисление гарантийного взноса;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справку налогового органа об отсутствии налоговой задолженности на момент подачи заявления.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24. Заявление составляется в соответствии с требованиями и условиями, определенными в тендерной документации. Заявления принимаются в двойных конвертах. Во внешнем конверте должны содержаться документы, перечисленные в пункте 23 за исключением подпункта 2)пункта 23 настоящих Правил, с указанием адреса претендента и текста «Тендер по объекту» (указать название объекта) и «Не вскрывать до:» (указать дату и время вскрытия конверта). Во внутреннем конверте должны содержаться предложения претендента по условиям тендера. Внутренний конверт на момент подачи заявки должен быть закрыт и опечатан претендентом.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25. При приеме заявления Наймодатель проверяет наличие документов, за исключением содержащихся во внутреннем конверте. В случае, если документы не соответствуют требованиям, указанным в пункте 23 настоящих Правил, Наймодатель отказывает в приеме и регистрации заявления.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26. Прием заявления производится при предоставлении документов в адрес Наймодателя в прошитом виде, с пронумерованными страницами и с заверением последней страницы подписью и печатью (для физического лица, если таковая имеется). Регистрация лиц, желающих принять участие в тендере, отражается в специальном надлежаще оформленном журнале регистрации тендерных заявок по объектам имущественного найма, в котором содержатся следующие сведения: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дата проведения тендера;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наименование объекта;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дата и время регистрации (приема) заявок;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данные физического или юридического лица потенциального участника тендера;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подпись лица подавшего заявку;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подпись лица принявшего заявку.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27. Участники тендера вносят гарантийный взнос в размере, сроки и порядке, указанные в извещении о проведении тендера на депозитный счет Наймодателя и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Размер гарантийного взноса не может быть изменен после опубликования извещения. Получателем гарантийного взноса является Наймодатель.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28. Гарантийный взнос для участия в тендере устанавливается тендерной комиссией в размере месячной арендной платы за объект, передаваемый в имущественный наем (аренду), рассчитанной без учета коэффициентов, учитывающих вид деятельности Нанимателя.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29. Гарантийный взнос является обеспечением следующих обязательств победителя тендера: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подписать протокол о результатах тендера в случае признания тендерной документации выигравшей на тендере;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заключить договор в соответствии с протоколом о результатах тендера.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30. Гарантийный взнос не возвращается Наймодателем: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участнику тендера, в случае письменного отказа от участия в тендере менее чем за три календарных дня до его проведения;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победителю, в случае его отказа от заключения договора на условиях, отвечающих предложениям победителя тендера.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 всех остальных случаях, гарантийные взносы возвращаются в срок не позднее десяти банковских дней со дня подачи заявления о возврате гарантийного взноса, поданного участником тендера с указанием реквизитов этого участника, а если деньги поступили на счет Наймодателя после проведения тендера, то в течение десяти банковских дней со дня их поступления. Заявление участником тендера о возврате гарантийных взносов принимаются после поступления взносов на счет Наймодателя.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31. В случае изменения тендерной комиссией условий тендера извещение обо всех изменениях должно быть опубликовано в периодических печатных изданиях не менее чем за пять дней до проведения тендера на казахском и русском языках.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Лица, подавшие заявление на участие в тендере до опубликования извещения об изменении условий тендера и отказавшиеся в связи с этим от участия в тендере, на основании письменного заявления могут требовать возврата гарантийного взноса.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32. Один гарантийный взнос дает право участия в тендере на один объект.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33. Участники тендера: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участвуют в тендере лично или через своих представителей на основании соответствующим образом оформленной доверенности;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бесплатно получают дополнительные сведения, уточнения по выставляемому на тендер объекту;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предварительно осматривают объект;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обращаются в суд при нарушении его прав;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отзывают свое заявление на участие не менее чем за три календарных дня до начала тендера, сообщив об этом письменно Наймодателю.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34. Если на момент окончания срока приема заявлений зарегистрировано не более одного заявления, тендер признается не состоявшимся. Решение о несостоявшемся тендере оформляется соответствующим протоколом.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признания тендера несостоявшимся, Наймодатель в однодневный срок принимает решение о заключении договора с единственным участником, подавшим заявку на тендер либо о проведении нового тендера, в зависимости от специфики деятельности объекта.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35. В день проведения тендера, на заседании члены тендерной комиссии вскрывают внутренние конверты с предложениями участников тендера и оглашают их предложения. Перед вскрытием конвертов комиссия проверяет их целостность, что фиксируется в протоколе вскрытия внутренних конвертов.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вскрытии конвертов и оглашении предложений могут присутствовать участники тендера или их уполномоченные представители.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36. Тендерная комиссия проверяет соответствие представленных предложений требованиям, содержащимся в тендерной документации. В случае, если представленные предложения не соответствуют требованиям, содержащимся в тендерной документации, указанные предложения не подлежат дальнейшему рассмотрению и лицо, подавшее такое заявление, утрачивает статус участника тендера, что фиксируется в протоколе вскрытия конвертов.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37. В протоколе вскрытия конвертов отражается следующая информация о лице, утратившего статус участника тендера: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юридических лиц Республики Казахстан – наименование, дата государственной регистрации (перерегистрации) и регистрационный номер (номер перерегистрации)юридического лица, а также документа, удостоверяющего полномочия их представителя;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физических лиц – ФИО, номер и дата выдачи удостоверения личности или паспорта.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данный протокол включаются точные сведения, подтверждающие несоответствие предложения, представленного лицом, утратившим статус участника тендера, требованиям, содержащимся в конкурсной документации.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38. После оформления протокола вскрытия конвертов тендерная комиссия удаляется на совещание для обсуждения и оценки предложений.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39. Решения тендерной комиссии принимаются простым большинством голосов присутствующих членов тендерной комиссии, при равенстве голосов – голос председателя тендерной комиссии является решающим.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40. Заседания тендерной комиссии являются правомочными, если на них присутствует не менее 2/3 членов тендерной комиссии. При этом, члены тендерной комиссии могут отсутствовать по уважительной причине с предоставлением подтверждающих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41. Победителем тендера признается участник тендера, предложивший, по решению тендерной комиссии, наибольшую сумму арендной платы за объект и (или) отвечает требованиям, содержащимся в тендерной документации.</w:t>
      </w:r>
    </w:p>
    <w:bookmarkStart w:name="z1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Оформление результатов тендера и содержание договора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42. Заключение тендерной комиссии, определяющее победителя тендера или иное решение по итогам тендера, в однодневный срок после завершения тендера оформляется протоколом, подписываемым всеми членами тендерной комиссии, и утверждается Наймодателем.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Протокол, определяющий победителя тендера, подписывается также лицом, выигравшим тендер.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Копия протокола о результатах тендера в обязательном порядке направляется всем участникам тендера, а также победителю и является документом, согласно которому заключается договор.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43. В протоколе содержатся следующие данные: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состав тендерной комиссии;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условия тендера;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сведения об объекте;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сведения об участниках тендера и их предложения;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сведения о победителе тендера или иное решение по итогам тендера с указанием причины отсутствия победителя;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условия, на которых победитель выиграл тендер;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обязательства сторон по подписанию договора.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44. На основании протокола о результатах тендера с победителем заключается договор на условиях, отвечающих предложениям победителя тендера в соответствии с типовым договором имущественного найма (аренды) государственного имущества, утвержденным Правительством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45.Договор с победителем тендера заключается руководителем Наймодателя, либо лицом, исполняющим его обязанности, не позднее десяти календарных дней со дня подписания протокола тендера.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46. Договор, заключенный на срок свыше одного года подлежит государственной регистрации и считается заключенным с момента такой регистрации.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регистрация договоров осуществляется за счет средств Нанимателя.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47.Победителю тендера сумма внесенного гарантийного взноса засчитывается в счет платы за пользование объектом тендера по заключенному договору.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48. В случае отказа победителя заключить договор на условиях, отвечающих предложениям победителя тендера, Наймодатель в однодневный срок определяет победителя из числа оставшихся участников тендера, на условиях отвечающих пункту 41 настоящих Правил, либо принимает решение о проведении нового тендера.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49. Сдача арендуемых объектов в субаренду, а также производство за счет собственных средств Нанимателя неотделимых улучшений объекта, неотделимые без вреда для арендованного объекта, осуществляются с согласия баланссодержателя и письменного разрешения уполномоченного органа по коммунальному имуществу.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Отделимые улучшения объектов, произведенные Нанимателем, являются его собственностью, если иное не предусмотрено договором.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Стоимость неотделимых улучшений объекта, произведенных Нанимателем с согласия Наймодателя, компенсируется за счет средств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50. Для получения разрешения на осуществление неотделимых улучшений органы государственного управления объекта предоставляют в уполномоченный орган по коммунальному имуществу соответствующее обращение с приложением следующих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заявки Нанимателя;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согласие баланссодержателя на проведение неотделимых улучшений объекта;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проектно - сметной документации в составе общей пояснительной записки, в которой дается краткая характеристика вносимых неотделимых улучшений и обоснование необходимости их проведения, а также сводного сметного расчета стоимости;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расчетов и чертежей объемно - планировочных, конструктивных и инженерных проектных решений для вновь возводимых объектов.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по коммунальному имуществу в месячный срок рассматривает указанное обращение и информирует о согласии или отказе в проведении неотделимых улучшений объекта. После получения разрешения уполномоченного органа по коммунальному имуществу Наниматель приступает к проведению неотделимых улучшений объекта.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компенсации стоимости неотделимых улучшений объекта, произведенных Нанимателем, органом государственного управления объекта необходимо представить уполномоченному органу по коммунальному имуществу соответствующее обращение с приложением следующих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заявка Нанимателя на получение компенсации;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письменное разрешение уполномоченного органа по коммунальному имуществу на проведение неотделимых улучшений объекта;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документация, разрешающая ввод в эксплуатацию объекта после реконструкции и технического перевооружения объектов (акты государственной комиссии, акты рабочей комиссии по в воду в эксплуатацию объекта и другие);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акт выполненных работ.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подтверждения внесенных неотделимых улучшений уполномоченный орган по коммунальному имуществу может привлекать необходимых специалистов и экспертов.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итогам рассмотрения представленных документов уполномоченный орган по коммунальному имуществу принимает соответствующее решение.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51. В случаях, когда обязанность по осуществлению капитального ремонта возлагается на Нанимателя объекта, стоимость капитального ремонта объекта засчитывается в счет платы по договору.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Стоимость и другие условия производства капитального ремонта объекта должны быть письменно согласованы с уполномоченным органом по коммунальному имуществу, согласно требованиям, предусмотренным пунктом 50 настоящих Правил.</w:t>
      </w:r>
    </w:p>
    <w:bookmarkStart w:name="z12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6. Передача объекта по акту приема - передачи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52. Не позднее десяти рабочих дней после подписания договора объект передается баланссодержателем Нанимателю по акту приема-передачи, который утверждается Наймодателем.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53. В акте приема - передачи указываются: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место и дата составления акта;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наименование и реквизиты документов, в соответствии с которыми представители уполномочены представлять интересы сторон;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номер и дата подписания договора, в соответствии с которым производится передача объекта;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техническое состояние передаваемого объекта, с перечнем выявленных неисправностей;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подписи представителей, заверенные печатями сторон (для физического лица, если таковая имеется).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54. Акт приема - передачи составляется в шести экземплярах на казахском и русском языках, два из которых хранятся у Наймодателя, два у баланссодержателя и два передаются Нанимателю.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55. По всем не урегулированным настоящими Правилами вопросам стороны договора руководствуются нормами действующего законодательства Республики Казахстан.</w:t>
      </w:r>
    </w:p>
    <w:bookmarkStart w:name="z13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7. Арендная плата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56. При передаче объектов в имущественный наем (аренду) расчет ставки арендной платы осуществляется Наймодателем на основании базовой ставки и размеров применяемых коэффициентов, учитывающих территориальное расположение, место расположение, тип помещения, вид деятельности Нанимателя, наличие оборудования в помещении, аренда в здании государственного коммунального предприятия на праве хозяйственного ведения, за исключением вида деятельности по организации питания, понижающий коэффициент, применяемый при расчете платы за аренду помещения.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Порядок расчета арендной платы и размеры применяемых коэффициентов определяются согласно Таблице.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57. Базовая ставка арендной платы устанавливается не меньше 1,1 месячных расчетных показателей, установленных Законом Республики Казахстан о республиканском бюджете на соответствующий год.</w:t>
      </w:r>
    </w:p>
    <w:bookmarkStart w:name="z14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Виды и размеры коэффициентов, применяемых при расчете годовой арендной платы при предоставлении в имущественный наем (аренду) объектов государственного нежилого фонда, находящихся на балансе коммунальных юридических лиц, а также расчет годовой арендной платы при предоставлении в имущественный наем (аренду) объектов государственного нежилого фонда, находящихся на балансе коммунальных юридических лиц, оборудования, автотранспортных средств и других не употребляемых вещей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5"/>
        <w:gridCol w:w="5702"/>
        <w:gridCol w:w="5423"/>
      </w:tblGrid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коэффициентов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коэффициента</w:t>
            </w:r>
          </w:p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Коэффициенты, учитывающие:</w:t>
            </w:r>
          </w:p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территориальное расположение:</w:t>
            </w:r>
          </w:p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областном центре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городе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1.3.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районном центре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1.4.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селе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</w:p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расположение:</w:t>
            </w:r>
          </w:p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фасадами на центральные улицы 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2.2.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внутри микрорайонов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</w:t>
            </w:r>
          </w:p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2.3.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промышленной зоне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тип помещения:</w:t>
            </w:r>
          </w:p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3.1.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отдельно стоящее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3.2.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встроенное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3.3.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подвальное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деятельности Нанимателя:</w:t>
            </w:r>
          </w:p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4.1.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общественные объединения и общественные фонды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4.2.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образовательная деятельность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4.3.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производственная деятельность 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4.4.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непроизводственная деятельность в областном центре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</w:t>
            </w:r>
          </w:p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4.5.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непроизводственная деятельность в городе, районном центре, селе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4.6.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предприятия торговли, бани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4.7.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питания: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4.7.1.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общеобразовательных школах, в средне специальных учебных заведениях и в государственных лечебных организациях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4.7.2.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иных государственных организациях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4.8.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хлеба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0,75</w:t>
            </w:r>
          </w:p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4.9.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складское помещение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4.10.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накопительно-пенсионные фонды, отделения почтовой и телефонной связи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4.11.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расчетно-кассовые центры банков, банкоматы и терминалы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</w:t>
            </w:r>
          </w:p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4.12.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развития сельскохозяйственного сектора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4.13.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услуг в нефте-газовой отрасли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6,0</w:t>
            </w:r>
          </w:p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оборудования в помещении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</w:t>
            </w:r>
          </w:p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аренда в здании государственного коммунального предприятия на праве хозяйственного ведения, за исключением вида деятельности по организации питания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понижающий коэффициент, применяемый при расчете платы за аренду помещения:</w:t>
            </w:r>
          </w:p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7.1.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акционерных обществ и товариществ с ограниченной ответственностью с государственным пакетом акций (долей участия) акимата Мангистауской области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58. Плата устанавливается за все нанятое имущество в целом или отдельно по каждой из его составных частей в твердой сумме платежей, вносимых периодически или единовременно, которая предусматривается в договоре.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расчете платы за наем части помещений в здании необходимо учитывать доступ к местам общего пользования пропорционально долевому использованию Нанимателем этих площадей.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59. В плату за имущественный наем (аренду) не включаются платежи за коммунальные услуги, отчисления на текущий и капитальный ремонт, платежи за обслуживание объекта. Эти платежи оплачиваются Нанимателем непосредственно ведомственной охране, эксплуатационным, коммунальным, санитарным и другим службам.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60. Ставки арендной платы за пользование имуществом могут изменяться не чаще одного раза в год, если иное не предусмотрено договором.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61. Арендная плата перечисляется в местный бюджет.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Расчет годовой арендной платы при предоставлении в имущественный наем (аренду) объектов государственного нежилого фонда, находящихся на балансе коммунальных юридических лиц, осуществляется: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Ап = Бс х S х Ктр х Кмр х КтпхКвдхКно х Кп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Бс – базовая ставка арендной платы за 1 квадратный метр, тенге в 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S – арендуемая площадь, квадратный метр;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Ктр– коэффициент, учитывающий территориальное расположение;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Кмр– коэффициент, учитывающий место расположение;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Ктп– коэффициент, учитывающий тип помещения;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Квд– коэффициент, учитывающий вид деятельности Нанимателя;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Кно – коэффициент, учитывающий наличие оборудования в помещении;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Кп – понижающий коэффициент, применяемый при расчете платы за аренду помещения.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Расчет годовой арендной платы при предоставлении в имущественный наем (аренду) оборудования, автотранспортных средств и других не употребляемых вещей осуществляется по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Ап = С х Nam х Опф /100 х Кп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Ап –ставка арендной платы за оборудование, транспортные средства и другие не потребляемые вещи в 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– остаточная стоимость оборудования по данным бухгалтерского учета.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сдаче в имущественный наем (аренду) оборудования, транспортных средств и других не употребляемых вещей с начисленным износом 100 процентов остаточная стоимость принимается в размере 10 процентов от первоначальной (восстановительной) стоимости;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Nam – предельные нормы амортизации в соответствии со статьей 120 Кодекса Республики Казахстан «О налогах и других обязательных платежах в бюджет» (Налоговый кодекс);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Опф – Организационно правовая форма Нанимателя: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акционерных обществ – 1,2;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предоставлении субъектам малого предпринимательства для организации производственной деятельности и развития сферы услуг населения, за исключением торгово - закупочной (посреднической) деятельности, – в размере 0,5.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Кп – понижающий коэффициент (применяется при износе оборудования, транспортных средств и других не употребляемых вещей более шестидесяти процентов – в размере 0,8.</w:t>
      </w:r>
    </w:p>
    <w:bookmarkStart w:name="z15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8. Разрешение споров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62. Споры, возникающие при передаче объекта в имущественный наем по договору, разрешаются путем переговоров.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недостижения соглашения споры разрешаются в судебном порядке.</w:t>
      </w:r>
    </w:p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 Мангистауской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ноября 2011 года № 333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постановлений акимата Мангистауской области</w:t>
      </w:r>
    </w:p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Постановление акимата Мангистауской области от 2 сентября 2005 года № 242 «Об утверждении Инструкции передачи в имущественный наем (аренду) объектов (имущества) коммунальной собственности с правом последующего выкупа (зарегистрировано в Реестре государственной регистрации нормативных правовых актов № 1922, опубликовано в газете «Огни Мангистау» 11 октября 2005 года).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Пункт 2 постановления акимата Мангистауской области от 26 июня 2006 года № 205 «О внесении изменений в некоторые постановления акимата области» (зарегистрировано в Реестре государственной регистрации нормативных правовых актов № 1949, опубликовано в газете «Огни Мангистау» 15 августа 2006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Пункт 1 постановления акимата Мангистауской области от 14 июля 2008 года № 517 «О внесении изменений и признании утратившими силу некоторых постановлений акимата Мангистауской области» (зарегистрировано в Реестре государственной регистрации нормативных правовых актов № 2025, опубликовано в газете «Огни Мангистау» 13 сентября 2008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Постановление акимата Мангистауской области от 28 марта 2008 года № 231 «Об утверждении Инструкции по предоставлению в имущественный наем (аренду) объектов коммунальной собственности без права последующего выкупа» (зарегистрировано в Реестре государственной регистрации нормативных правовых актов № 2011, опубликовано в газете «Огни Мангистау» 13 мая 2008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Постановление акимата Мангистауской области от 23 июня 2008 года № 477 «О внесении изменения в постановление акимата области от 28 марта 2008 года № 231 «Об утверждении Инструкции по предоставлению в имущественный наем (аренду) объектов коммунальной собственности без права последующего выкупа» (зарегистрировано в Реестре государственной регистрации нормативных правовых актов № 2019, опубликовано в газете «Огни Мангистау» 29 июля 2008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Постановление акимата Мангистауской области от 24 апреля 2009 года № 1291 «О внесении изменений и дополнений в постановление акимата мангистаукой области от 28 марта 2008 года № 231 «Об утверждении Инструкции по предоставлению в имущественный наем (аренду) объектов коммунальной собственности без права последующего выкупа» (зарегистрировано в Реестре государственной регистрации нормативных правовых актов № 2048, опубликовано в газете «Огни Мангистау» 16 июня 2009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Постановление акимата Мангистауской области от 20 сентября 2010 года № 339 «О внесении дополнений и изменений в постановление акимата Мангистауской области от 28 марта 2008 года № 231 «Об утверждении Инструкции по предоставлению в имущественный наем (аренду) объектов коммунальной собственности без права последующего выкупа» (зарегистрировано в Реестре государственной регистрации нормативных правовых актов № 2086, опубликовано в газете «Огни Мангистау» 23 октября 2010 года).</w:t>
      </w:r>
    </w:p>
    <w:bookmarkEnd w:id="1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