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fcae" w14:textId="fd8f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на внеочередных выборах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02 марта 2011 года № 63. Зарегистрировано Управлением юстиции города Жанаозен 02 марта 2011 года № 11-2-160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«О выборах в Республике Казахстан» от 28 сентября 1995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 с городской избирательной комиссией определить в городе Жанаозен, селах Тенге, Кызылсай места для размещения агитационных печатных материалов кандидатов на внеочередных выборах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города Жанаозен от 13 октября 2005 года № 1318 «Об определении мест для размещения агитационно - пропагандических печатных материалов в период выборов Президента Республики Казахстан» (зарегистрирован  в реестре нормативных правовых актов под № 11-2-11, опубликован в газете «Жанаозен» от 3 ноября 2005 года № 45 /1225/).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исполняющего обязанности заместителя акима города Ж. Айсабаева.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О. Сарбопеев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Базылов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Жанаозенской городской избирательной комиссии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марта 2011 года № 63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в городе Жанаозен, селах Тенге, Кызылсай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381"/>
        <w:gridCol w:w="3717"/>
        <w:gridCol w:w="4823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 для размещения материалов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Щиты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Мангистау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«Оркен», с левой стороны дома № 20, расстояние 40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Кашагана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правой стороны школы гимназии № 5, расстояние 110 метров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Спереди от площади «Независимости», расстояние 20 метров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«Шанырак», со стороны улицы дома № 27, расстояние 30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Коскулакова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«Самал», со стороны улицы дома № 11/26, расстояние 30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Бейбитшилик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левой стороны здания дома культуры «Мунайшы», расстояние 30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Тенге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Спереди магазина «Болашак», расстояние 40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Кызылсай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Спереди здания средней школы № 4, расстояние 200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«Аксу»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Спереди здания средней школы № 18, расстояние 40 метров 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«Бостандык»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левой стороны здания АЗС ТОО «Нефтебаза», расстояние 180 метров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Тумбы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«Атлант»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левой стороны здания торгового дома  «Атлант», расстояние 25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родильный дом</w:t>
            </w:r>
          </w:p>
        </w:tc>
        <w:tc>
          <w:tcPr>
            <w:tcW w:w="4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левой стороны здания городского родильного дома, расстоянии 20 метров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