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1002" w14:textId="2a21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20 июня 2011 года № 307. Зарегистрировано Департаментом юстиции Мангистауской области 04 августа 2011 года № 11-2-168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№ 94 «О жилищных отношениях» и Методики расчета арендной платы, взимаемой в государственных арендных домах, утвержденной приказом Министра индустрии и торговли Республики Казахстан от 30 сентября 2008 года № 395,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платы за пользование жилищем из государственного жилищного фонда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Ж.Айсабаева.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 Сарбопеев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Ж.Айсабаев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Туяков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И.о.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«Жанаозенский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жилищно -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хозяйства, пассажирского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Р. Джантлеуова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«Жанаозенский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финансов»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июня 2011 года № 307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(200 квартирный жилой дом, расположенный по адресу: мкр. 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размере платы, за пользование жилищем из государственного жилищного фонда, применяется следующие показатели: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размер платы, за пользование жилищем из государственного жилищного фонда, тенге за 1 кв. метр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зданий,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общая стоимость платы, за пользование жилищем из государственного жилищного фонда,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 – общая площадь жилищ в жилом здании кв.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платы на 1 кв. метр площади, за пользование жилищем из государственного жилищного фонда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= 1 572 540 460 тенге (стоимость строительства) / 19 162 м2 (общая площадь жилищ в жилом здании кв. метров) = 82 065, 57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Т= 140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А = Ц / Т / 12 месяцев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 = 82 065,57 / 140 / 12 = 48,85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платы за 1 месяц, за пользование жилищем из государственного жилищного фонда,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Ап. = А * 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Например: Общая площадь 1 комнатной квартиры 60,6 кв.м.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Ап.=48,85*60,6=2960,31 тенге в месяц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