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51b5" w14:textId="2005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№ 16/111 от 14 апреля 2009 года "Об оказании социальной помощи на приобретение топлива специалистам государственных организаций здравоохранения, образования,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24 августа 2011 года № 43/309. Зарегистрировано Департаментом юстиции Мангистауской области 27 сентября 2011 года № 11-2-172.  Утратило силу решением маслихата города Жанаозен от 11 декабря 2012 года № 11/105.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Жанаозен от 11.12.2012 года № 11/105.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за № 148-II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  в решение Жанаозенского городского маслихата  от 14 апреля 2009 года № 16/111 «О социальной помощи на приобретение топлива 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  (зарегистрирован в Реестре государственной регистраций нормативных  правовых актов  № 11-2-108 от 25 мая 2009 года, опубликован  в газете «Жанаозен» от 10 июня 2009 года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  цифры «12 000» заменить цифрами  «12 100».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 решение вводится в действие  по истечение десяти календарных  дней  после  его  первого 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C.Мамаев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«Жанаозенский 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Гумарова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