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914d" w14:textId="d939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и составных частей города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26 августа 2011 года № 523, решение Жанаозенского городского маслихата Мангистауской области от 24 августа 2011 года № 43/308. Зарегистрировано Департаментом юстиции Мангистауской области 06 октября 2011 года № 11-2-174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статьи 13 Закона Республики Казахстан от 8 декабря 1993 года " Об административно-территориальном устройстве Республики Казахстан"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Преамбула- в редакции постановлением акимата города Жанаозен Мангистауской области от 07.07.2015 № 681 и решением Жанаозенского городского маслихата Мангистауской области от 08.07.2015 </w:t>
      </w:r>
      <w:r>
        <w:rPr>
          <w:rFonts w:ascii="Times New Roman"/>
          <w:b w:val="false"/>
          <w:i w:val="false"/>
          <w:color w:val="ff0000"/>
          <w:sz w:val="28"/>
        </w:rPr>
        <w:t>№ 39/318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и составным частям города Жанаозен, расположенных в соответствии с прилагаемой к настоящему решению схематической картой: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микрорайон – "Рауан";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Аллея Буровиков;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Битим Кыдырбаев: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Нокат Дербисов;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Жайлаубай Тлеуов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улицу "50 лет Казахстану" в улицу "Рахмет Утесинов".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Жанаозенскому городскому отделу архитектуры и градостроительства (Б.Балиулы) поручить установление наименований вновь открывшихся улиц города и его составных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и постановления возложить на постоянную комиссию Жанаозенского городского маслихата по вопросам социально-экономическое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Утеев Е.) и заместителю акима города Жанаозен (Сейдалиев 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постановления акимата города Жанаозен Мангистауской области от 05.07.2016 № 349 и решением Жанаозенского городского маслихата Мангистауской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4/34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по истечение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О.Сарбопеев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С.Машкулов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