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29f79" w14:textId="9629f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21 декабря 2010 года № 32/228 "О районном бюджете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Каракиянского районного маслихата Мангистауской области от 28 октября 2011 года № 40/286. Зарегистрировано Департаментом юстиции Мангистауской области 15 ноября 2011 года № 11-4-125. Утратило силу решением Каракиянского районного маслихата Мангистауской области от 20 декабря 2013 года № 15/148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Утратило силу решением Каракиянского районного маслихата Мангистауской области от 20.12.2013 </w:t>
      </w:r>
      <w:r>
        <w:rPr>
          <w:rFonts w:ascii="Times New Roman"/>
          <w:b w:val="false"/>
          <w:i w:val="false"/>
          <w:color w:val="ff0000"/>
          <w:sz w:val="28"/>
        </w:rPr>
        <w:t>№ 15/148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№ 95-IV,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от 27 октября 2011 года № 38/444 "О внесении изменений в решение областного маслихата от 13 декабря 2010 года № 29/331 "Об областном бюджете на 2011-2013 годы"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21 декабря 2010 года № 32/228 "О районном бюджете на 2011 - 2013 годы" (зарегистрировано в Реестре государственной регистрации нормативных правовых актов за № 11-4-112 от 27 декабря 2010 года, опубликовано в газете "Каракия" от 29 декабря 2010 года № 55 (405))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Утвердить районный бюджет на 2011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следующих объемах: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доходы – 5 670 710 тысячи тенге, в том числе по: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Налоговым поступлениям – 3 956 287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неналоговым поступлениям – 9 615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поступлениям от продажи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основного капитала – 117 636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поступлениям трансфертов – 1 587 172 тысяч теңге;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затраты – 5 896 682 тысяч теңге;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чистое бюджетное кредитование – 39 979 тысяч тенге, в том числе: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бюджетные кредиты – 39 979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погашение бюджетных кредитов – 92 500 тысяч тенге;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сальдо по операциям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 финансовыми активами – 19 656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приобретение финансовых активов – 19 656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поступление от продажи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финансовых активов государства – 0 тенге: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дефицит (профицит) бюджета – 285 607 тысяч тенге;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финансирование дефицита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(использование профицита) бюджета – 285 607 тысяч тенге.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пункте 2: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подпункте 1) цифры "78,9" заменить цифрами "54,0";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подпункте 6) цифры "78,9" заменить цифрами "53,9".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настоящему решению.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Настоящее решение вводится в действие с 1 января 2011 года.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209"/>
        <w:gridCol w:w="5091"/>
      </w:tblGrid>
      <w:tr>
        <w:trPr>
          <w:trHeight w:val="30" w:hRule="atLeast"/>
        </w:trPr>
        <w:tc>
          <w:tcPr>
            <w:tcW w:w="72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Осуществляющий полномочия</w:t>
            </w:r>
          </w:p>
        </w:tc>
        <w:tc>
          <w:tcPr>
            <w:tcW w:w="50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председателя сессии,</w:t>
            </w:r>
          </w:p>
        </w:tc>
        <w:tc>
          <w:tcPr>
            <w:tcW w:w="50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маслихата</w:t>
            </w:r>
          </w:p>
        </w:tc>
        <w:tc>
          <w:tcPr>
            <w:tcW w:w="50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А.Мееров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Начальник Государственного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учреждения "Каракиянского районного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отдела экономики и финансов"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А.Абдикаликова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28 қазан 2011 г.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октября 2011 года № 40/286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2011 - 2013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(тыс тенге)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7"/>
        <w:gridCol w:w="959"/>
        <w:gridCol w:w="618"/>
        <w:gridCol w:w="7087"/>
        <w:gridCol w:w="3019"/>
      </w:tblGrid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1.ДОХОДЫ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5 670 710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3 956 287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129 763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129 763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163 261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163 261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3 568 805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3 255 191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295 299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17 895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92 609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81 067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8 362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1 849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1 849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9 615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6 949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6 949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1 151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1 151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ПОСТУПЛЕНИЕ ОТ ПРОДАЖИ ОСНОВНОГО КАПИТАЛА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117 636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92 500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92 500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25 136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25 136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1 587 172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1 587 172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1 587 172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6"/>
        <w:gridCol w:w="1285"/>
        <w:gridCol w:w="1285"/>
        <w:gridCol w:w="5806"/>
        <w:gridCol w:w="2978"/>
      </w:tblGrid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2011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5 896 682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Государственные услуги общего характера 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142 651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18 151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17 252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45 703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43 477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54 219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54 219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24 578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19 729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2 835 119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240 621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организаций дошкольного воспитания и обучения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239 452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1 533 865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12 941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1 246 214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15 293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71 098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166 130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1 060 633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образования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1 060 633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177 497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177 497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13 993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50 823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15 403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Жилищная помощь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13 460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решением местных представительных органов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50 025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10 477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936 313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17 227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13 444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919 086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жилья государственного коммунального жилищного фонда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351 627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 обустройство инженерно-коммуникационной инфраструктуры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488 101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инженерно-коммуникационной инфраструктуры и благоустройство населенных пунктов в рамках реализации cтратегии региональной занятости и переподготовки кадров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41 358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336 528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55 013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55 013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36 531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19 474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228 557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 и туризма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226 557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16 427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9 152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через газеты и журналы 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1 997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556 701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59 026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59 026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социальной поддержки специалистов социальной сферы сельских населенных пунктов 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7 855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456 371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456 371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25 075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мероприятий по идентификации сельскохозяйственных животных 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16 778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16 061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16 061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13 487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107 980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107 980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содержание автомобильных дорог районного значения, улиц городов и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21 194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7 546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8 968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8 069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программы "Дорожная карта бизнеса - 2020"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727 188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727 188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724 674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37 453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37 453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37 453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39 979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39 979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39 979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39 979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39 979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19 656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19 656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19 656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19 656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19 656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-285 607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285 607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267 424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267 424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267 424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110 683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110 683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110 683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