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3932" w14:textId="8e23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2010 года № 33/198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31 октября 2011 года № 41/243. Зарегистрировано Департаментом юстиции Мангистауской области 16 ноября 2011 года № 11-6-141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2011-2013 годы » 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Мангистауского областного маслихата от 27 октября 2011 года № 38/444 «О внесении изменений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2111 от 2 ноября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33/198 «О районном бюджете на 2011-2013 годы» (зарегистрировано в Реестре государственной регистрации нормативных правовых актов за № 11-6-128 от 13 января 2011 года, опубликовано в газете «Ақкетік арайы» от 21 января 2011 года № 05-06 (433-434)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4 979 592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3 248 479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11 442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109 752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трансфертов- 1 609 919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5 589 524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43 833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кредиты- 43 833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бюджета- 653 765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653 765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«22,2» заменить цифрами «5,9»;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«25,0» заменить цифрами «6,0».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Ермекова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октября 2011 года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41/243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97"/>
        <w:gridCol w:w="1302"/>
        <w:gridCol w:w="6777"/>
        <w:gridCol w:w="2191"/>
      </w:tblGrid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4979592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3248479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3078776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3002290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109955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88793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366"/>
        <w:gridCol w:w="1154"/>
        <w:gridCol w:w="6777"/>
        <w:gridCol w:w="2170"/>
      </w:tblGrid>
      <w:tr>
        <w:trPr>
          <w:trHeight w:val="13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наль-ная груп-па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5589524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1514652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982678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172667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1620393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1504575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443536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505096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434083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 кадров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-653765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