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f653" w14:textId="646f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№ 30/309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от 03 июня 2011 года № 35/348. Зарегистрировано Департаментом юстиции Мангистауской области 27 июня 2011 года № 11-7-92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30/309 «О районном бюджете на 2011-2013 годы» (зарегистрировано в Реестре государственной регистрации нормативных правовых актов от 30 декабря 2010 года за № 11-7-83, опубликовано в газете «Мунайлы» от 28 января 2011 года № 4 - 5 (185 - 186)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«6 212» заменить цифрами «5 212».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Отегулова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июня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июня 2011 года № 35/348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25"/>
        <w:gridCol w:w="904"/>
        <w:gridCol w:w="7298"/>
        <w:gridCol w:w="2569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4 450 648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1 817 889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817 551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817 551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333 691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29 738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27 375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0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14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15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180 158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144 027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2 442 372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2 442 372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2 442 372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Найменование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4 714 682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190 190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</w:p>
        </w:tc>
      </w:tr>
      <w:tr>
        <w:trPr>
          <w:trHeight w:val="6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83 377</w:t>
            </w:r>
          </w:p>
        </w:tc>
      </w:tr>
      <w:tr>
        <w:trPr>
          <w:trHeight w:val="6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7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</w:t>
            </w:r>
          </w:p>
        </w:tc>
      </w:tr>
      <w:tr>
        <w:trPr>
          <w:trHeight w:val="7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</w:p>
        </w:tc>
      </w:tr>
      <w:tr>
        <w:trPr>
          <w:trHeight w:val="7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11 228</w:t>
            </w:r>
          </w:p>
        </w:tc>
      </w:tr>
      <w:tr>
        <w:trPr>
          <w:trHeight w:val="7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11 228</w:t>
            </w:r>
          </w:p>
        </w:tc>
      </w:tr>
      <w:tr>
        <w:trPr>
          <w:trHeight w:val="4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20 102</w:t>
            </w:r>
          </w:p>
        </w:tc>
      </w:tr>
      <w:tr>
        <w:trPr>
          <w:trHeight w:val="13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2 343 535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76 608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52 328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16 889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1 468 445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1 230 626</w:t>
            </w:r>
          </w:p>
        </w:tc>
      </w:tr>
      <w:tr>
        <w:trPr>
          <w:trHeight w:val="4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87 178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</w:t>
            </w:r>
          </w:p>
        </w:tc>
      </w:tr>
      <w:tr>
        <w:trPr>
          <w:trHeight w:val="9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58 391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766 471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766 471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220 525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218 499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56 715</w:t>
            </w:r>
          </w:p>
        </w:tc>
      </w:tr>
      <w:tr>
        <w:trPr>
          <w:trHeight w:val="13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18 776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43 523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12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1 408 667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1 114 311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340 526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771 573</w:t>
            </w:r>
          </w:p>
        </w:tc>
      </w:tr>
      <w:tr>
        <w:trPr>
          <w:trHeight w:val="3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158 769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27 750</w:t>
            </w:r>
          </w:p>
        </w:tc>
      </w:tr>
      <w:tr>
        <w:trPr>
          <w:trHeight w:val="9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54 386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85 903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28 702</w:t>
            </w:r>
          </w:p>
        </w:tc>
      </w:tr>
      <w:tr>
        <w:trPr>
          <w:trHeight w:val="4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19 734</w:t>
            </w:r>
          </w:p>
        </w:tc>
      </w:tr>
      <w:tr>
        <w:trPr>
          <w:trHeight w:val="9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25 433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9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80 017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10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6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9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15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328 601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328 601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245 721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28 150</w:t>
            </w:r>
          </w:p>
        </w:tc>
      </w:tr>
      <w:tr>
        <w:trPr>
          <w:trHeight w:val="3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6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94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6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353 618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6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-617 652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617 652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6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36268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1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