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9cea" w14:textId="23c9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базовой ставке платы за земельные участки города Лисаковска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10 июня 2011 года № 390. Зарегистрировано Департаментом юстиции Костанайской области 27 июня 2011 года № 3764. Утратило силу решением маслихата Костанайской области от 27 декабря 2023 года №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решения маслихата Костанайской области от 15.03.2017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поправочные коэффициенты к базовой ставке платы за земельные участки города Лисаковска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земель города Лисаковска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Костанайской области от 15.03.2017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земельных отношений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Н. Абдуов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2011 года № 390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базовой ставке платы за земельные участки города Лисаковска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базовой ставке платы за 1 квадратный метр земли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2011 года № 390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земель города Лисаковска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маслихата Костанайской области от 15.03.2017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4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