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dca6d" w14:textId="80dc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реки Тобол в пределах земельных участков крестьянского хозяйства "Жемис" в селе Юбилейное района Беимбета Майлина,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14 октября 2011 года № 412. Зарегистрировано Департаментом юстиции Костанайской области 31 октября 2011 года № 3779. Заголовок - в редакции постановления акимата Костанайской области от 21 февраля 2020 года № 76.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Установить водоохранную зону и полосу реки Тобол в пределах земельных участков крестьянского хозяйства "Жемис" в селе Юбилейное района Беимбета Майлина, на основании утвержденной проектной документации, согласованной с уполномоченными органами,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режим и особые условия хозяйственного использования водоохранной зоны и полосы реки Тобол в пределах земельных участков крестьянского хозяйства "Жемис" в селе Юбилейное района Беимбета Майлина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Кулагин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"Департамент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надзора Министерства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здравоохранения Республики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по Костанайской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Г. Естекбаев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"Межрегиональная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земельная инспекция Агенства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управлению земельными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ресурсами по Костанайской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Северо-Казахстанской областям"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М. Дихаев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"Тобол-Торгайская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бассейновая инспекция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регулированию использования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охране водных ресурсов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водным ресурсам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сельского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хозяйства Республики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Г. Оспанбекова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Костанайского филиала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"Тобыл-Торгайский департамент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экологии Комитета экологического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регулирования и контроля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охраны окружающей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среды Республики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А. Каримов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реки Тобол в пределах</w:t>
      </w:r>
      <w:r>
        <w:br/>
      </w:r>
      <w:r>
        <w:rPr>
          <w:rFonts w:ascii="Times New Roman"/>
          <w:b/>
          <w:i w:val="false"/>
          <w:color w:val="000000"/>
        </w:rPr>
        <w:t>земельных участков крестьянского хозяйства "Жемис"</w:t>
      </w:r>
      <w:r>
        <w:br/>
      </w:r>
      <w:r>
        <w:rPr>
          <w:rFonts w:ascii="Times New Roman"/>
          <w:b/>
          <w:i w:val="false"/>
          <w:color w:val="000000"/>
        </w:rPr>
        <w:t>в селе Юбилейное района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постановлением акимата Костанайской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урез 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участки кресть-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янского хозяйст-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"Жемис"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Беимбета Майлина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"Жемис"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евич)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водоохранной зоны и полосы реки Тобол в пределах земельных участков крестьянского хозяйства "Жемис" в селе Юбилейное района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2 -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числе: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30.06.2021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скотомогильников (биотермических ям), а также других объектов, обуславливающих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Start w:name="z10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