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2804" w14:textId="2162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реки Тобол на земельном участке, предназначенном под реконструкцию животноводческих помещений на 1000 голов свиней в селе Гришенка Денисовского сельского округа Денисовского района,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31 октября 2011 года № 451. Зарегистрировано Департаментом юстиции Костанайской области 14 ноября 2011 года № 3783.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заголовке и по всему тексту слово "Некрасовского" заменено словом "Денисовского" постановлением акимата Костанайской области от 30.04.2014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Установить водоохранную зону и полосу реки Тобол на земельном участке, предназначенном под реконструкцию животноводческих помещений на 1000 голов свиней в селе Гришенка Денисовского сельского округа Денисовского района, на основании утвержденной проектной документации, согласованной с уполномоченными органами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реки Тобол на земельном участке, предназначенном под реконструкцию животноводческих помещений на 1000 голов свиней в селе Гришенка Денисовского сельского округа Денисовского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Кулагин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2011 года № 451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реки Тобол на земельном участке, предназначенном под реконструкцию животноводческих помещений на 1000 голов свиней в селе Гришенка Денисовского сельского округа Денисовского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урез 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Гришенка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Денисовско-го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(заказчик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зоны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полосы–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"Лига-2010")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2011 года № 451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водоохранной зоны и полосы реки Тобол на земельном участке, предназначенном под реконструкцию животноводческих помещений на 1000 голов свиней в селе Гришенка Денисовского сельского округа Денисовского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постановлением акимата Костанайской области от 30.04.2014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В пределах водоохранных полос не допускается: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числе: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2"/>
    <w:bookmarkStart w:name="z3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обуславливающих опасность микробного загрязнения поверхностных и подземных вод;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16"/>
    <w:bookmarkStart w:name="z3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7"/>
    <w:bookmarkStart w:name="z3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