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8bc1" w14:textId="c078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8 декабря 2011 года № 450. Зарегистрировано Департаментом юстиции Костанайской области 12 декабря 2011 года № 3788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Костанайской области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101461889,2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5701199,1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791586,3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10661,7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94958442,1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101757311,2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1243944,6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1906929,0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662984,4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608906,2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611451,0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2544,8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-2148272,8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2148272,8 тысячи тенге 
</w:t>
      </w:r>
      <w:r>
        <w:rPr>
          <w:rFonts w:ascii="Times New Roman"/>
          <w:b w:val="false"/>
          <w:i w:val="false"/>
          <w:color w:val="000000"/>
          <w:sz w:val="28"/>
        </w:rPr>
        <w:t>
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Костанайской области от 19.12.2012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путем зачисления 100 процентов индивидуального подоходного налога и социального налога в бюджеты районов и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2012 год предусмотрены объемы бюджетных изъятий из бюджетов городов областного значения в областной бюджет в сумме 8238573,0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4407329,0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271118,0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3560126,0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2012 год предусмотрены объемы субвенций, передаваемых из областного бюджета бюджетам районов и городу областного значения, в сумме 18573806,0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– 737921,0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– 1171592,0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– 1700532,0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– 937816,0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– 1286956,0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 – 960525,0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– 917518,0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– 1029738,0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– 1459529,0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– 1032563,0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– 1168283,0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– 832941,0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– 1051560,0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 – 545952,0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– 1101742,0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– 1062428,0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1576210,0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областном бюджете на 2012 год предусмотрен возврат целевых трансфертов и бюджетных кредитов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в республиканский бюджет в сумме 682758,7 тысяч тенге, в том числе из областного бюджета в сумме 427182,6 тысяч тенге и из бюджетов районов и городов в сумме 255576,1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41298,8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трансферты, использованные не по целевому назначению в сумме 13452,2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из бюджетов районов неиспользованных бюджетных кредитов, выданных из областного бюджета в сумме 90362,2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Костанайской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Костанайской области от 19.12.2012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2012 год поступления трансфертов в республиканский бюджет в связи с передачей: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функций и полномочий по проведению государственного технического осмотра транспортных средств - 5000,0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"Арлан" - 48667,0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- 41631,0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повышения квалификации педагогических работников - 63000,0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- 595797,0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содержание, материально-техническое оснащение дополнительной штатной численности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формирование региональных стабилизационных фондов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и средний ремонт автомобильных дорог областного,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 реализацию Государственной программы развития образования в Республике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на материально-техническое оснащение организаций по охране, защите и воспроизводству лесов;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на решение вопросов обустройства моногородов.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подпунктов 1)-3), 5)-8), 10), 12), 16), 18), 20), 21), 23) и 24)).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 Костанайской области от 30.03.2012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2012 год предусмотрено поступление средств из республиканского бюджета,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 индустриальной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проектов, а также государственная поддержка местного самоуправления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2-1) на развитие инженерной инфраструктуры в рамках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кредитование областных бюджетов на проведение ремонта общего имущества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подпункта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 Костанайской области от 30.03.2012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2012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областных бюджетов на содействие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и развитие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абзацев второго, четвертого, седьмого).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Учесть, что в областном бюджете на 2012 год предусмотрено поступление средств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на ремонт объектов коммунально-инженерной, инженерно-транспортной и социальной инфраструктуры и благоустройство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 маслихата Костанайской области от 30.03.2012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Костанайской области от 02.05.2012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2012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кредитования областных бюджетов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на увеличение уставных капиталов специализированных региональных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абзацев восьмого, одиннадцатого).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Костанайской области на 2012 год в сумме 122620,0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маслихата Костанайской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лимит долга местного исполнительного органа Костанайской области на 31 декабря 2012 года в размере 4495056,0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областном бюджете минимальные объемы бюджетных средств, направляемых на оказание амбулаторно-поликлинической помощи, с учетом расходов на амбулаторно-поликлиническую помощь кожно-венерологических, онкологических и наркологических диспансеров,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2012 год- 5287410,0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2013 год- 5343617,0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программ, не подлежащих секвестру в процессе исполнения областного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Шерстобитова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Г. Кисленкова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450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Костанайской области от 19.12.2012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493"/>
        <w:gridCol w:w="7933"/>
        <w:gridCol w:w="2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101461889,2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791586,3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106969,3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66609,5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 счетах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6668,8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3644,9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505943,1</w:t>
            </w:r>
          </w:p>
        </w:tc>
      </w:tr>
      <w:tr>
        <w:trPr>
          <w:trHeight w:val="14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505943,1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94958442,1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8591592,1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8591592,1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86366850,0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86366850,0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53"/>
        <w:gridCol w:w="693"/>
        <w:gridCol w:w="705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101757311,2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996288,7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581805,7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378246,7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372246,7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138219,0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79292,2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23540,2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16972,2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5313221,0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4542138,0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141862,0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13607740,1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1350220,0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1350220,0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931243,0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2579460,9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1520612,9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975198,0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368792,9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163760,0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4431219,1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4233081,1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3723743,1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250435,0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380697,0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380697,0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4779975,1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3165139,0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246874,2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1425191,8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858545,0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1480514,1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297304,4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80778,7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18953451,9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1141564,0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1141564,0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7214074,0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7214074,0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3760666,5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365806,7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106008,3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состояниями,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больных гемофилией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211406,0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389444,5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1928539,0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7625071,5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7625071,5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7001135,5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423431,0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1954723,4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1688740,5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1283448,5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265982,9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265982,9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3487200,2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2312764,2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1507948,0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548528,0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44723,0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782272,2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752436,2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828142,0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825935,0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96377,8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4005,2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введение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социальных услуг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26517,0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12262073,8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4628093,0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оказание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278002,0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3909135,0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90269,0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3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7549482,2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2560659,0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149307,5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142790,5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4988823,2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671268,0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2877027,0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657054,9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447451,3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224422,1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139994,9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1653205,3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1624027,7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1419926,0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16767,6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745140,0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по управлению архивным делом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31482,3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418,7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144699,7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101324,1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1322991,0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1322991,0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1303991,0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950427,0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10690304,3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6348392,3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6348392,3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1758396,0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1452002,0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2493178,0</w:t>
            </w:r>
          </w:p>
        </w:tc>
      </w:tr>
      <w:tr>
        <w:trPr>
          <w:trHeight w:val="13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водных объектов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372262,0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2755381,0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2755381,0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705759,0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 зоогигиенического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профилактики, лечения,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диагностики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126252,6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126252,6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88243,6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71243,6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7308584,5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5265814,6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5265814,6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2684082,0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2469232,6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 и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(улиц города)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1659513,3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234567,6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3646634,0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3571286,0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154388,0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96836,0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252665,7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223309,8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63785,5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882867,0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882867,0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1854650,0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решение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моногородов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20124111,9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20124111,9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20124111,9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682758,7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13452,2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18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1243944,6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1906929,0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53"/>
        <w:gridCol w:w="673"/>
        <w:gridCol w:w="7073"/>
        <w:gridCol w:w="23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572622,2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480955,0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91667,2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90362,2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90362,2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608906,2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комплекса,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оперативном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или хозяйственном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-2148272,8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2148272,8</w:t>
            </w:r>
          </w:p>
        </w:tc>
      </w:tr>
    </w:tbl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450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2012 года № 56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Костанайской области от 19.07.2012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33"/>
        <w:gridCol w:w="313"/>
        <w:gridCol w:w="8033"/>
        <w:gridCol w:w="22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76952633,0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6265910,0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6265910,0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6265910,0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72284,0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7523,0</w:t>
            </w:r>
          </w:p>
        </w:tc>
      </w:tr>
      <w:tr>
        <w:trPr>
          <w:trHeight w:val="5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5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51563,0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4983,0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4983,0</w:t>
            </w:r>
          </w:p>
        </w:tc>
      </w:tr>
      <w:tr>
        <w:trPr>
          <w:trHeight w:val="8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8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1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</w:p>
        </w:tc>
      </w:tr>
      <w:tr>
        <w:trPr>
          <w:trHeight w:val="13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4283,0</w:t>
            </w:r>
          </w:p>
        </w:tc>
      </w:tr>
      <w:tr>
        <w:trPr>
          <w:trHeight w:val="5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4283,0</w:t>
            </w:r>
          </w:p>
        </w:tc>
      </w:tr>
      <w:tr>
        <w:trPr>
          <w:trHeight w:val="5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70610156,0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9266078,0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9266078,0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61344078,0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61344078,0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93"/>
        <w:gridCol w:w="693"/>
        <w:gridCol w:w="693"/>
        <w:gridCol w:w="717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76686980,0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933147,0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585910,0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163409,0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183828,0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59057,0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59057,0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5213317,0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5018883,0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4529248,0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41011,0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9094575,0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1030330,0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1030330,0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1838416,0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1432416,0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4862267,0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194702,0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4667565,0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4185576,0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238207,0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612122,0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14829845,0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914719,0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3785136,0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3785136,0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3589333,0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50664,0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6240388,0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6240388,0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5699378,0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449967,0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1004879,0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1004879,0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950783,0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2571335,0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1569335,0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1569335,0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3071410,0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2628100,0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1729411,0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622660,0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806946,0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249081,0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841369,0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805597,0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5989258,0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2081014,0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2081014,0</w:t>
            </w:r>
          </w:p>
        </w:tc>
      </w:tr>
      <w:tr>
        <w:trPr>
          <w:trHeight w:val="11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245014,0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3758244,0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2059207,0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1147847,0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511225,0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1699037,0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470961,0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674960,0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4217873,0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1634802,0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873825,0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760977,0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680443,0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1715906,0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1542367,0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1424219,0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722613,0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по управлению архивным делом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2139899,0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2110999,0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885488,0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1225511,0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5387894,0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4508886,0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4508886,0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1670955,0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662784,0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4507870,0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2157222,0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904156,0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1810822,0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1757807,0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18999952,0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18999952,0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18999952,0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769571,0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584639,0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653"/>
        <w:gridCol w:w="713"/>
        <w:gridCol w:w="7173"/>
        <w:gridCol w:w="23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-609639,0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609639,0</w:t>
            </w:r>
          </w:p>
        </w:tc>
      </w:tr>
    </w:tbl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450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2012 года № 56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Костанайской области от 19.07.2012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53"/>
        <w:gridCol w:w="393"/>
        <w:gridCol w:w="8033"/>
        <w:gridCol w:w="2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82559778,0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5489885,0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5489885,0</w:t>
            </w:r>
          </w:p>
        </w:tc>
      </w:tr>
      <w:tr>
        <w:trPr>
          <w:trHeight w:val="5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5489885,0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75630,0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</w:p>
        </w:tc>
      </w:tr>
      <w:tr>
        <w:trPr>
          <w:trHeight w:val="5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5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55172,0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6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5332,0</w:t>
            </w:r>
          </w:p>
        </w:tc>
      </w:tr>
      <w:tr>
        <w:trPr>
          <w:trHeight w:val="6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5332,0</w:t>
            </w:r>
          </w:p>
        </w:tc>
      </w:tr>
      <w:tr>
        <w:trPr>
          <w:trHeight w:val="10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10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10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14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7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7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76989680,0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11009623,0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11009623,0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65980057,0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65980057,0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673"/>
        <w:gridCol w:w="713"/>
        <w:gridCol w:w="707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82287452,0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972589,0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392222,0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157594,0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189994,0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61535,0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61535,0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5243985,0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5243985,0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5064003,0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4648902,0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11772401,0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2556937,0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1057795,0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1499142,0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1079723,0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419419,0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5489997,0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200664,0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5289333,0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4791370,0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497963,0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3628405,0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678710,0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71887,0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2949695,0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13607189,0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1288482,0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1288482,0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968602,0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3889639,0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3889639,0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3680130,0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6403429,0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6403429,0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5824549,0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481464,0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1014608,0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1014608,0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1011031,0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1011031,0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3137326,0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2664275,0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1795097,0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604847,0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870485,0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57179,0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262586,0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832223,0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364221,0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364221,0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108830,0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5432020,0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1917643,0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1917643,0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3438363,0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2574472,0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2036674,0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537798,0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863891,0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76014,0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4533873,0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510522,0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1082476,0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1648671,0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1648671,0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49345,0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1523964,0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243333,0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по управлению архивным делом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1864429,0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1864429,0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1864429,0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1656195,0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208234,0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5724047,0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4819814,0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1787922,0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693048,0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4814070,0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4274072,0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4274072,0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2837781,0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539998,0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539998,0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430889,0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1969512,0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1915530,0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19102665,0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19102665,0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19102665,0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19102665,0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-1007361,0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53"/>
        <w:gridCol w:w="693"/>
        <w:gridCol w:w="7133"/>
        <w:gridCol w:w="23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1230860,0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1230860,0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1230860,0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1230860,0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297326,0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265026,0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265026,0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982361,0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-982361,0</w:t>
            </w:r>
          </w:p>
        </w:tc>
      </w:tr>
    </w:tbl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450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0"/>
      </w:tblGrid>
      <w:tr>
        <w:trPr>
          <w:trHeight w:val="315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05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</w:t>
            </w:r>
          </w:p>
        </w:tc>
      </w:tr>
      <w:tr>
        <w:trPr>
          <w:trHeight w:val="645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</w:tr>
      <w:tr>
        <w:trPr>
          <w:trHeight w:val="126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первичной медико-санитарной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здравоохранения, за исключением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закупаемых центральным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</w:tr>
      <w:tr>
        <w:trPr>
          <w:trHeight w:val="6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 здравоохранения</w:t>
            </w:r>
          </w:p>
        </w:tc>
      </w:tr>
      <w:tr>
        <w:trPr>
          <w:trHeight w:val="3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126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 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 веществ</w:t>
            </w:r>
          </w:p>
        </w:tc>
      </w:tr>
      <w:tr>
        <w:trPr>
          <w:trHeight w:val="6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</w:tr>
      <w:tr>
        <w:trPr>
          <w:trHeight w:val="3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</w:tr>
      <w:tr>
        <w:trPr>
          <w:trHeight w:val="3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</w:tr>
      <w:tr>
        <w:trPr>
          <w:trHeight w:val="3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105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 почечной недостаточностью, аутоиммунными,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орфанными заболеваниями, иммунодефицитными состояниями,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больных после трансплантации почек</w:t>
            </w:r>
          </w:p>
        </w:tc>
      </w:tr>
      <w:tr>
        <w:trPr>
          <w:trHeight w:val="945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 населения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6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отдельных категорий граждан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лечения</w:t>
            </w:r>
          </w:p>
        </w:tc>
      </w:tr>
      <w:tr>
        <w:trPr>
          <w:trHeight w:val="315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</w:tr>
      <w:tr>
        <w:trPr>
          <w:trHeight w:val="6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</w:tr>
      <w:tr>
        <w:trPr>
          <w:trHeight w:val="6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острым инфарктом миокарда</w:t>
            </w:r>
          </w:p>
        </w:tc>
      </w:tr>
      <w:tr>
        <w:trPr>
          <w:trHeight w:val="630" w:hRule="atLeast"/>
        </w:trPr>
        <w:tc>
          <w:tcPr>
            <w:tcW w:w="1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 ближайшей 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