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b172" w14:textId="1f7b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309 "О бюджете города Аркалыка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9 ноября 2011 года № 387. Зарегистрировано Управлением юстиции города Аркалыка Костанайской области 16 ноября 2011 года № 9-3-154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Аркалыка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9-3-138, опубликованное 14 января 2011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3243595,7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883408,0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2301595,7 тысяч тенге, из них объем субвенций – 1332604,0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3136936,7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123979,0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Н.Гайдаренко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№ 387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309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933"/>
        <w:gridCol w:w="6713"/>
        <w:gridCol w:w="26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3243595,7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883408,0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404250,0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288299,0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33592,0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16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20767,0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2301595,7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2301595,7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2301595,7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33"/>
        <w:gridCol w:w="1153"/>
        <w:gridCol w:w="5873"/>
        <w:gridCol w:w="26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3136936,7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234085,0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118982,0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1714169,6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155978,0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142450,0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1378874,6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1378874,6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1282009,6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96865,0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179317,0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1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132950,0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240632,0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240632,0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37505,0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59830,0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51673,0</w:t>
            </w:r>
          </w:p>
        </w:tc>
      </w:tr>
      <w:tr>
        <w:trPr>
          <w:trHeight w:val="14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353143,8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223583,2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196181,2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182581,2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96930,6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96781,0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90540,0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28682,0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127571,0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национальных видов спорта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6345,0</w:t>
            </w:r>
          </w:p>
        </w:tc>
      </w:tr>
      <w:tr>
        <w:trPr>
          <w:trHeight w:val="11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351374,4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314834,0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9318,4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9318,4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10166,0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17186,0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10946,0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4463,0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бюджетной сфере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-25925,0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