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a660" w14:textId="5f5a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15 марта 2011 года № 150. Зарегистрировано Управлением юстиции города Лисаковска Костанайской области 31 марта 2011 года № 9-4-181. Утратило силу в связи прекращением срока действия - письмо аппарата акима города Лисаковска Костанайской области от 6 января 2012 года № 13-1-14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аппарата акима города Лисаковска Костанайской области от 06.01.2010 № 13-1-14.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социальные отчисления в Государственный фонд социального страхования, социальный налог и налог на добавленную стоимость возмещаются из бюджета города Лисаковска и перечисляются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акимата города Лисаковска Костанайской области от 24.05.2011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150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2780"/>
        <w:gridCol w:w="1753"/>
        <w:gridCol w:w="2340"/>
        <w:gridCol w:w="3095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- 23964480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2111"/>
        <w:gridCol w:w="4021"/>
        <w:gridCol w:w="4526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 работ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 работ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предусмотрено: 12691,0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тенге, из них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Лисаковске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10364,0 тысячи тенге,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1692,0 тысячи тенге,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Красногорское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 тысяч тенге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и охрану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инструктаж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каждым безработным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обеспечить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соблюдать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 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