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e2f2" w14:textId="a90e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2010 года № 385 "О бюджете города Лисаковска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22 июля 2011 года № 439. Зарегистрировано Управлением юстиции города Лисаковска Костанайской области 29 июля 2011 года № 9-4-188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согласно решению Костанайского областного маслихата от 15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2011-2013 годы" (зарегистрировано в Реестре государственной регистрации нормативных правовых актов за номером 3769)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Лисаковска на 2011-2013 годы"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9-4-176, опубликовано 13, 20 января 2011 года в газете "Лисаковская новь")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1840679,0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1603648,0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11868,0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211163,0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1987889,6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города Лисаковска на 2011 год в сумме 7139,0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неотложные затраты - 7139,0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бюджете города Лисаковска на 2011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7497,0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4097,0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дому, в сумме 3400,0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7504,0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 сироты (детей-сирот), оставшегося без попечения родителей, в сумме 19354,0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в сумме 13091,0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- 2020" в сумме 4680,0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6216,0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8946,0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6801,0 тысяча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2145,0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"5-2. Учесть, что в бюджете города Лисаковска на 2011 год предусмотрены целевые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77345,0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5-3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"5-3. Учесть в бюджете города Лисаковска на 2011 год трансферты в областной бюджет на компенсацию потерь областного бюджета по передаче функций государственных органов из нижестоящего уровня государственного управления в вышестоящий, в связи с упразднением ревизионных комиссий и их аппаратов районов (городов областного значения) и созданием государственного учреждения "Ревизионная комиссия по Костанайской области" в сумме 934,0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 М. Кушибаева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Турлубекова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439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608"/>
        <w:gridCol w:w="523"/>
        <w:gridCol w:w="7535"/>
        <w:gridCol w:w="237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15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1 840 679,0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1 603 648,0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563 984,0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563 984,0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437 124,0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437 124,0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191 533,0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126 453,0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7 645,0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57 435,0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404 711,0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200 937,0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193 360,0</w:t>
            </w:r>
          </w:p>
        </w:tc>
      </w:tr>
      <w:tr>
        <w:trPr>
          <w:trHeight w:val="6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4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(или) выдачу 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органами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11 868,0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10 427,0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9 439,0</w:t>
            </w:r>
          </w:p>
        </w:tc>
      </w:tr>
      <w:tr>
        <w:trPr>
          <w:trHeight w:val="10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(работ, услуг)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82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закрепленного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закрепленного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211 163,0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211 163,0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211 163,0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787"/>
        <w:gridCol w:w="744"/>
        <w:gridCol w:w="7057"/>
        <w:gridCol w:w="237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1 987 889,6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122 720,0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85 837,0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14 617,0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14 617,0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51 272,0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51 272,0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19 948,0</w:t>
            </w:r>
          </w:p>
        </w:tc>
      </w:tr>
      <w:tr>
        <w:trPr>
          <w:trHeight w:val="11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19 823,0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21 242,0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21 242,0</w:t>
            </w:r>
          </w:p>
        </w:tc>
      </w:tr>
      <w:tr>
        <w:trPr>
          <w:trHeight w:val="13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17 795,0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реализации разовых талонов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1 360,0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15 641,0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15 641,0</w:t>
            </w:r>
          </w:p>
        </w:tc>
      </w:tr>
      <w:tr>
        <w:trPr>
          <w:trHeight w:val="16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15 486,0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3 082,0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3 082,0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3 082,0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обязанности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3 082,0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деятельность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района (города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в населенных пунктах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6 767,0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1 016 557,0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220 340,0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16 816,0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16 741,0</w:t>
            </w:r>
          </w:p>
        </w:tc>
      </w:tr>
      <w:tr>
        <w:trPr>
          <w:trHeight w:val="13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воспитателям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203 524,0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197 383,0</w:t>
            </w:r>
          </w:p>
        </w:tc>
      </w:tr>
      <w:tr>
        <w:trPr>
          <w:trHeight w:val="10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образование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743 210,0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743 210,0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654 837,0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88 373,0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53 007,0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41 260,0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8 717,0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8 119,0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(городского) масштаба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3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19 354,0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11 747,0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11 747,0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1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тяжелобольных людей до ближайшей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врачебную помощь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125 322,0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92 956,0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92 956,0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13 185,0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12 110,0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 и обучающихся на дому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на дому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8 506,0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пенсионеров и инвалидов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17 497,0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3 828,0</w:t>
            </w:r>
          </w:p>
        </w:tc>
      </w:tr>
      <w:tr>
        <w:trPr>
          <w:trHeight w:val="19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4 915,0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6 801,0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обеспечения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32 366,0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32 366,0</w:t>
            </w:r>
          </w:p>
        </w:tc>
      </w:tr>
      <w:tr>
        <w:trPr>
          <w:trHeight w:val="11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 населения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32 129,0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199 295,0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87 481,0</w:t>
            </w:r>
          </w:p>
        </w:tc>
      </w:tr>
      <w:tr>
        <w:trPr>
          <w:trHeight w:val="8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83 422,0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6 077,0</w:t>
            </w:r>
          </w:p>
        </w:tc>
      </w:tr>
      <w:tr>
        <w:trPr>
          <w:trHeight w:val="8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77 345,0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4 793,0</w:t>
            </w:r>
          </w:p>
        </w:tc>
      </w:tr>
      <w:tr>
        <w:trPr>
          <w:trHeight w:val="8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 (города 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2 629,0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2 629,0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107 021,0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6 151,0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3 157,0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2 195,0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9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хозяйства, 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и 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84 638,0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14 057,0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18 511,0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безродных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51 773,0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16 232,0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16 232,0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119 588,0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41 578,0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районного значения,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(села), аульного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7 564,0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7 564,0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34 014,0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34 014,0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12 720,0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12 720,0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спорта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3 717,0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районном 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</w:tr>
      <w:tr>
        <w:trPr>
          <w:trHeight w:val="10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 района 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по различным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соревнованиях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6 023,0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44 721,0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24 884,0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23 903,0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народа Казахстана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19 837,0</w:t>
            </w:r>
          </w:p>
        </w:tc>
      </w:tr>
      <w:tr>
        <w:trPr>
          <w:trHeight w:val="8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3 769,0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16 068,0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спорта, туризма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20 569,0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5 588,0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и культуры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9 184,0</w:t>
            </w:r>
          </w:p>
        </w:tc>
      </w:tr>
      <w:tr>
        <w:trPr>
          <w:trHeight w:val="13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информации, укрепления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формирования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6 444,0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политики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5 797,0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5 282,0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5 079,0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5 079,0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4 980,0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4 980,0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10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хозяйство, особо охраняемые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территории, охрана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16 505,0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9 862,0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9 862,0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ветеринарии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6 235,0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скотомогильников (биотермических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2 348,0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собак и кошек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1 279,0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5 770,0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5 770,0</w:t>
            </w:r>
          </w:p>
        </w:tc>
      </w:tr>
      <w:tr>
        <w:trPr>
          <w:trHeight w:val="10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5 770,0</w:t>
            </w:r>
          </w:p>
        </w:tc>
      </w:tr>
      <w:tr>
        <w:trPr>
          <w:trHeight w:val="9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водного, лесного,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14 427,0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14 427,0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7 598,0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6 829,0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 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градостроительства на местном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населенных пунктов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136 885,0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136 885,0</w:t>
            </w:r>
          </w:p>
        </w:tc>
      </w:tr>
      <w:tr>
        <w:trPr>
          <w:trHeight w:val="8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значения,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3 187,0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дорог в городах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поселках,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аульных (сельских)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3 187,0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133 698,0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83 698,0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27 040,0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 конкуренции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6 928,0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6 928,0</w:t>
            </w:r>
          </w:p>
        </w:tc>
      </w:tr>
      <w:tr>
        <w:trPr>
          <w:trHeight w:val="11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5 497,0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1 431,0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20 112,0</w:t>
            </w:r>
          </w:p>
        </w:tc>
      </w:tr>
      <w:tr>
        <w:trPr>
          <w:trHeight w:val="8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района 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4 680,0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частного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- 2020"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4 680,0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7 139,0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7 139,0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8 293,0</w:t>
            </w:r>
          </w:p>
        </w:tc>
      </w:tr>
      <w:tr>
        <w:trPr>
          <w:trHeight w:val="14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политики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пассажирского транспорта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8 122,0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194 547,6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194 547,6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194 547,6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(недоиспользованных) целевых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540,6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193 073,0</w:t>
            </w:r>
          </w:p>
        </w:tc>
      </w:tr>
      <w:tr>
        <w:trPr>
          <w:trHeight w:val="14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бюджеты в связи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934,0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юридических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-160 910,6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160 910,6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3"/>
        <w:gridCol w:w="433"/>
        <w:gridCol w:w="7773"/>
        <w:gridCol w:w="253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7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160 910,6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160 910,6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160 910,6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439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аппаратов акима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457"/>
        <w:gridCol w:w="811"/>
        <w:gridCol w:w="878"/>
        <w:gridCol w:w="6038"/>
        <w:gridCol w:w="298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Октябрьский"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45 540,0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12 632,0</w:t>
            </w:r>
          </w:p>
        </w:tc>
      </w:tr>
      <w:tr>
        <w:trPr>
          <w:trHeight w:val="13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12 632,0</w:t>
            </w:r>
          </w:p>
        </w:tc>
      </w:tr>
      <w:tr>
        <w:trPr>
          <w:trHeight w:val="13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12 632,0</w:t>
            </w:r>
          </w:p>
        </w:tc>
      </w:tr>
      <w:tr>
        <w:trPr>
          <w:trHeight w:val="11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12 507,0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16 816,0</w:t>
            </w:r>
          </w:p>
        </w:tc>
      </w:tr>
      <w:tr>
        <w:trPr>
          <w:trHeight w:val="7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16 816,0</w:t>
            </w:r>
          </w:p>
        </w:tc>
      </w:tr>
      <w:tr>
        <w:trPr>
          <w:trHeight w:val="13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16 816,0</w:t>
            </w:r>
          </w:p>
        </w:tc>
      </w:tr>
      <w:tr>
        <w:trPr>
          <w:trHeight w:val="8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16 741,0</w:t>
            </w:r>
          </w:p>
        </w:tc>
      </w:tr>
      <w:tr>
        <w:trPr>
          <w:trHeight w:val="12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5 406,0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5 406,0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поселка, аула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5 406,0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3 079,0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7 564,0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7 564,0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поселка, аула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7 564,0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местном уровне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7 564,0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3 122,0</w:t>
            </w:r>
          </w:p>
        </w:tc>
      </w:tr>
      <w:tr>
        <w:trPr>
          <w:trHeight w:val="8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поселка, аула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3 122,0</w:t>
            </w:r>
          </w:p>
        </w:tc>
      </w:tr>
      <w:tr>
        <w:trPr>
          <w:trHeight w:val="11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дорог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значения,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аулах (селах),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Красногорское"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8 201,0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7 316,0</w:t>
            </w:r>
          </w:p>
        </w:tc>
      </w:tr>
      <w:tr>
        <w:trPr>
          <w:trHeight w:val="7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7 316,0</w:t>
            </w:r>
          </w:p>
        </w:tc>
      </w:tr>
      <w:tr>
        <w:trPr>
          <w:trHeight w:val="14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7 316,0</w:t>
            </w:r>
          </w:p>
        </w:tc>
      </w:tr>
      <w:tr>
        <w:trPr>
          <w:trHeight w:val="12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района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(села), аульного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городе, города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значения, поселка, аула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1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случаях доставки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тяжелобольных людей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врачебную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7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поселка, аула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поселка, аула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1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 (сельских) округах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