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a345" w14:textId="b90a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2010 года № 223 "О районном бюджете Амангельдинского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14 апреля 2011 года № 261. Зарегистрировано Управлением юстиции Амангельдинского района Костанайской области 27 апреля 2011 года № 9-6-126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соответствий с 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Амангельдинского района на 2011-2013 годы" от 22 декабря 2010 года № 223 (зарегистрировано в Реестре государственной регистрации нормативных правовых актов за номером 9-6-119, опубликовано 8 января 2011 года в газете "Аманкелді арайы"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 6)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1813696,0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132264,0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7900,0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основных капиталов – 4900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1668632,0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1798622,5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71445,2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- 72098,1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19800,0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19800,0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-76171,7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(использования профицита) – 76171,7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Учесть, что в районном бюджете на 2011 год предусмотрено поступление целевых текущих трансфертов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 - технической базы объектов коммунальной собственности в сумме 13010,0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здания детского сада на 100 мест в селе Амангельды Амангельдинского района в сумме – 59481,0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школы на 150 учащихся в селе Есир Амангельдинского района в сумме – 240476,0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сетей электроснабжения в селе Абу-Сыздыкова Амангельдинского района в сумме – 20000,0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второй, третий пункта 2-2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"2-2.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из республиканского бюджета в сумме 14211,0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за счет из республиканского бюджета в сумме 10580,0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- 8194,0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11082,0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1650,0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в сумме 5292,0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 2-5, 2-6, 2-7, 2-8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"2-5. Учесть, что в районном бюджете на 2011 год предусмотрено поступление сумм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дошкольной организации в сумме 6732,0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2-6. Учесть, что в районном бюджете на 2011 год предусмотрено поступление сумм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Программы занятости 2020 на частичное субсидирование заработной платы в сумме 1430,0 тысяч тенге, на создание центров занятости в сумме 6418,0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2-7. Учесть, что в районном бюджете на 2011 год предусмотрено поступление сумм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– 16409,0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2-8. Учесть что в бюджете района на 2011 год предусмотрено поступление сумм целевых текущих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"Казначейство–Клиент" в сумме 2808,0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5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Есмаганбетов 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Оташев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Карбозов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261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493"/>
        <w:gridCol w:w="613"/>
        <w:gridCol w:w="7933"/>
        <w:gridCol w:w="20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1813696,0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132264,0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63322,0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63322,0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54216,0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1668632,0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1668632,0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33"/>
        <w:gridCol w:w="673"/>
        <w:gridCol w:w="753"/>
        <w:gridCol w:w="373"/>
        <w:gridCol w:w="7393"/>
        <w:gridCol w:w="2053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1798622,5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176345,8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160541,1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11633,9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11608,9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65070,9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47685,9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83836,3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81036,3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8767,1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8767,1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368,1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7037,6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7037,6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7037,6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1132439,0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51675,7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51675,7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44943,7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755598,8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755598,8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742714,4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12884,4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325164,5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25207,5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8348,5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299957,0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299957,0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124984,3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108250,2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108250,2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2905,7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636,5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16734,1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16734,1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14179,1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74243,0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74243,0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57033,0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75867,2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31684,7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31684,7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31684,7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29300,3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27781,3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27781,3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12581,2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4928,2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4793,2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4297,8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3912,8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3355,2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3220,2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105758,8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74138,0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5829,8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5829,8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5694,8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6818,8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6818,8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6818,8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6793,8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21268,6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21268,6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4834,1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4759,1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13374,5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13199,5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3"/>
        <w:gridCol w:w="673"/>
        <w:gridCol w:w="653"/>
        <w:gridCol w:w="553"/>
        <w:gridCol w:w="7293"/>
        <w:gridCol w:w="2073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72098,1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72098,1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72098,1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72098,1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-76171,7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76171,7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261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аулы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Амангельдинского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733"/>
        <w:gridCol w:w="713"/>
        <w:gridCol w:w="7693"/>
        <w:gridCol w:w="20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83836,3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83836,3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6445,8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12030,5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11910,5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5432,5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6271,1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6190,7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6506,1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Уштогай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5579,4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5098,8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6353,8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6098,8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7109,9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6854,9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5795,7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Степняк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5345,2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5210,2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5676,8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