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fb56" w14:textId="a5af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18 октября 2011 года № 199. Зарегистрировано Управлением юстиции Амангельдинского района Костанайской области 2 ноября 2011 года № 9-6-131. Утратило силу - Постановлением акимата Амангельдинского района Костанайской области от 16 апреля 2012 года № 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Амангельдинского района Костанайской области от 16.04.2012 № 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освобожденных из мест лишения свободы и для несовершеннолетних выпускников интернатных организаций в размере одного процента от общей численности рабочих мест Амангельдинского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Амангельдинского района" обеспечить направление обратившихся лиц, освобожденных из мест лишения свободы и несовершеннолетних выпускников интернатных организаций,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Хайруллина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64"/>
        <w:gridCol w:w="1136"/>
      </w:tblGrid>
      <w:tr>
        <w:trPr>
          <w:trHeight w:val="30" w:hRule="atLeast"/>
        </w:trPr>
        <w:tc>
          <w:tcPr>
            <w:tcW w:w="1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 М. Тобагабулов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