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a0fe" w14:textId="a38a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2010 года № 223 "О районном бюджете Амангельдинского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14 ноября 2011 года № 300. Зарегистрировано Управлением юстиции Амангельдинского района Костанайской области 24 ноября 2011 года № 9-6-136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Амангельдинского района на 2011-2013 годы" от 22 декабря 2010 года № 223 (зарегистрировано в Реестре государственной регистрации нормативных правовых актов за номером 9-6-119, опубликованное 8 января 2011 года в газете "Аманкелді арайы")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5), 6)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1808764,5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138658,0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6388,3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1663698,2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1793741,0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64781,4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- 65434,3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19750,0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19750,0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-69507,9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69507,9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2-2 указанного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6861,9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в сумме 7694,5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7743,2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в сумме – 4234,0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2-6 указанного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"2-6. Учесть, что в районном бюджете на 2011 год предусмотрено поступление сумм целевых текущих трансфертов из республиканского бюджета на реализацию мероприятий в рамках Программы занятости 2020 на частичное субсидирование заработной платы в сумме 1430,0 тысяч тенге, на создание центров занятости в сумме 5643,0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3-1 указанного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2011 год предусмотрен возврат неиспользованных целевых трансфертов в сумме 2606,0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5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Дауылбай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Оташев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Т. Карбозов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ноябрь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2011 года № 300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223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773"/>
        <w:gridCol w:w="21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1808764,5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138658,0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54638,0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8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6388,3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3168,3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1663698,2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793"/>
        <w:gridCol w:w="673"/>
        <w:gridCol w:w="673"/>
        <w:gridCol w:w="6033"/>
        <w:gridCol w:w="221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1793741,0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185309,8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169016,2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73728,3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51907,3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83643,8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80843,8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7037,6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1145176,3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52268,9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766326,0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766326,0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753441,6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319849,4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23608,5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296240,9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296240,9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115983,3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100367,2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100367,2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7121,9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54896,4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15616,1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84968,8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73562,8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73165,2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56887,7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16277,5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80418,2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35424,7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35424,7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35424,7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30150,3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28631,3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12542,2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4879,2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4057,8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3605,2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91077,9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11886,6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7694,5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12781,5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6861,9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6781,7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6781,7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41212,4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41212,4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41212,4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41212,4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4829,7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7772,1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3855,5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2606,0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64781,4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65434,3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65434,3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63529,1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63529,1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-69507,9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69507,9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2011 года № 300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223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аулы (сел), аульных (сельских) округов Амангельдинского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733"/>
        <w:gridCol w:w="673"/>
        <w:gridCol w:w="7733"/>
        <w:gridCol w:w="16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83643,8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83643,8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6445,8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6140,8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12086,9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11966,9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5517,5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5382,5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6271,1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6016,1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6190,7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6055,7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6295,1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5990,1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Уштогай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6024,7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5769,7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5160,8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5025,8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6353,8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6098,8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6664,6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6409,6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5795,7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5540,7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Степняк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5330,2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5195,2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5506,9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5251,9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