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a6e8" w14:textId="a0ca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районной коммунальной собственности по Амангельдинскому району,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21 ноября 2011 года № 219. Зарегистрировано Управлением юстиции Амангельдинского района Костанайской области 9 декабря 2011 года № 9-6-137. Утратило силу - Постановлением акимата Амангельдинского района Костанайской области от 12 июня 2012 года №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Амангельдинского района Костанайской области от 12.06.2012 № 154.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Амангельдинского района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районной коммунальной собственности Амангельдинского района,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Таукенова Ж.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Ж. Сеилова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2011 года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219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районной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по Амангельдинскому району,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3027"/>
        <w:gridCol w:w="3006"/>
        <w:gridCol w:w="2794"/>
        <w:gridCol w:w="2074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139 СD,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215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452 СЕ,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- 1999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335 ВС,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- 2003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492 СН,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"Медет"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196 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-1991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"Медет"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W 754 AF,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-2001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Урпек,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Урпекского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Урпекского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