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55d" w14:textId="f0e9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2010 года № 207 "О бюджете Аулиекольского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октября 2011 года № 261. Зарегистрировано Управлением юстиции Аулиекольского района Костанайской области 28 октября 2011 года № 9-7-143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2011-2013 годы" от 14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9-7-126, опубликовано 23 декабря 2010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2011-2013 годы согласно приложениям 1, 2 и 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2594940,0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1918601,0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2566183,0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35789,1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36560, 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-51597,1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51597,1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"5-5. Учесть, что в бюджете района на 2011 год предусмотрен возврат неиспользованных в 2010 году целевых текущих трансфертов в сумме 6 914,0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5-11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"5-11. Учесть, что в бюджете района на 2011 год предусмотрено поступление сумм целевых трансфертов из областного бюджета на капитальный ремонт здания мини-центра государственного учреждения "Кушмурунская средняя школа № 28 отдела образования Аулиекольского района" в сумме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5-12. Учесть, что в бюджете района на 2011 год предусмотрен возврат неиспользованных бюджетных кредитов, выданных из областного бюджета в сумме 654,5 тысяч тенге и обслуживание долга по выплате вознаграждений и иных платежей по займам из республиканского бюджета 1,3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Т.И. Печникова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353"/>
        <w:gridCol w:w="825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2594940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669298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2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2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1918601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1918601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733"/>
        <w:gridCol w:w="729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204047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1576743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1544148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3"/>
        <w:gridCol w:w="773"/>
        <w:gridCol w:w="733"/>
        <w:gridCol w:w="71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-51597,1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51597,1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73"/>
        <w:gridCol w:w="693"/>
        <w:gridCol w:w="73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