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ccae" w14:textId="ae2c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2010 года № 257 "О бюджете Денисовского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11 апреля 2011 года № 22. Зарегистрировано Управлением юстиции Денисовского района Костанайской области 25 апреля 2011 года № 9-8-172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 основании решения Костанайского областного маслихата от 5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13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2011-2013 годы" (зарегистрировано в Реестре государственной регистрации нормативных правовых актов за номером 3757)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Денисовского района на 2011-2013 годы" от 22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9-8-167, опубликовано 7 января 2011 года, 14 января 2011 года, 21 января 2011 года, 28 января 2011 года в газете "Наше время")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-1713317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399062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18709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8396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1287150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- 1717462,2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района на 2011 год предусмотрены расходы за счет целевых текущих трансфертов и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средней школы № 1 - 178559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объектов коммунальной собственности - 3526 тысяч тенге для приобретения мусоровоза КО-440-4 на базе ЗИЛ 4333362 в государственное коммунальное предприятие "Дидар" "Отдела жилищно-коммунального хозяйства, пассажирского транспорта и автомобильных дорог Денисовского района и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насосной станции второго подъема с установкой двух резервуаров чистой воды емкостью 700 кубических метров каждый, село Денисовка Денисовского района –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моста через реку Мукыр – Аят на автомобильной дороге "Денисовка - станция Зааятская – Приреченка - Комаровка" 0,62 километра (проектно-изыскательные работы) - 11200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водоснабжения сел Аятское и Зааятское Денисовского района Костанайской области - 8000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"Казначейство-Клиент" - 5598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бюджете района на 2011 год предусмотрены расходы за счет целевых текущих трансфертов из республиканского бюджета,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-15526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социальной сферы сельских населенных пунктов – 5242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(попечителям), на содержание ребенка сироты (детей-сирот), оставшегося без попечения родителей - 8014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- 2020" -780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- 20284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8194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основного среднего и общего среднего образования –11082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- 1008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для создания центров занятости - 6417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доплаты за квалификационную категорию, учителям школ и воспитателям дошкольных организаций образования - 6524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-10893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восемнадцатой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С. Однодворский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Тойбагоров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</w:t>
      </w:r>
      <w:r>
        <w:rPr>
          <w:rFonts w:ascii="Times New Roman"/>
          <w:b w:val="false"/>
          <w:i/>
          <w:color w:val="000000"/>
          <w:sz w:val="28"/>
        </w:rPr>
        <w:t>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Филатова В.В.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257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93"/>
        <w:gridCol w:w="353"/>
        <w:gridCol w:w="8813"/>
        <w:gridCol w:w="17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5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о х о д 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1713317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399062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127726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127726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78713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46057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</w:t>
            </w:r>
          </w:p>
        </w:tc>
      </w:tr>
      <w:tr>
        <w:trPr>
          <w:trHeight w:val="5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0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 значимых 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18709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</w:tr>
      <w:tr>
        <w:trPr>
          <w:trHeight w:val="5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1287150</w:t>
            </w:r>
          </w:p>
        </w:tc>
      </w:tr>
      <w:tr>
        <w:trPr>
          <w:trHeight w:val="5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1287150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93"/>
        <w:gridCol w:w="613"/>
        <w:gridCol w:w="593"/>
        <w:gridCol w:w="7913"/>
        <w:gridCol w:w="17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5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1717462,2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172608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93184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 талонов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в коммунальную собственность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пожаров районного 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пожаров в населенных пунктах, в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созданы органы 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судебная, уголовно-исполнительная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1146451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 учителям 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1050597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обратно в аульной (сельской) местности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1050443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1033923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23719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детей-инвалидов, обучающихся 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воспитывающихся и обучающихся 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социальных программ для населения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и других социальных выплат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61867,9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51689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8018,9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2462,9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безродных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 уровне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на областных спортивных соревнованиях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 газеты и журналы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 телерадиовещание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информационного пространства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оптимизма граждан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 политики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и недропользования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сферы сельских населенных 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земельных отношений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строительная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15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строительства, 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облика городов, 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 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 округах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ифраструктуры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конкуренции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и промышленности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 бизнеса - 2020"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40164,2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40757,7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40757,7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40757,7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40757,7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40757,7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73"/>
        <w:gridCol w:w="533"/>
        <w:gridCol w:w="633"/>
        <w:gridCol w:w="8073"/>
        <w:gridCol w:w="17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593,5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593,5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физическим лицам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Дефецит (профицит) бюдета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-52209,4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52209,4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257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сельского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73"/>
        <w:gridCol w:w="553"/>
        <w:gridCol w:w="573"/>
        <w:gridCol w:w="8093"/>
        <w:gridCol w:w="17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8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Денисовка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аулах(селах), аульных сельских округах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обратно в аульной (сельской) местности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6576,9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90,9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Аятский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Зааятский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Крымский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обратно в аульной (сельской) местности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Тобольский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Перелески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