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c83e" w14:textId="4edc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2010 года № 199 "О районном бюджете Жангельдинского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15 ноября 2011 года № 253. Зарегистрировано Управлением юстиции Жангельдинского района Костанайской области 25 ноября 2011 года № 9-9-140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Жангельдинского района на 2011-2013 годы" от 22 декабря 2010 года № 199 (зарегистрировано в Реестре государственной регистрации нормативных правовых актов за номером 9-9-126, опубликовано 4 января 2011 года в газете "Біздің 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 пункта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1 673 040,8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109 900,0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1 556 357,8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1683 924,1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15251,0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- 16023,0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7676,0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-33810,3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33810,3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11527,2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1437,0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пункта 2-2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Учесть, что в бюджете района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10633,2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4763,0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14690,1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по оказанию социальной поддержки специалистов в сумме 4107,9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 в сумме 6301,0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6015,0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286,0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Омар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Д.Бидашев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ноября 2011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2011 года № 253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199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241"/>
        <w:gridCol w:w="374"/>
        <w:gridCol w:w="7893"/>
        <w:gridCol w:w="19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1673040,8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116683,0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 выплаты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47750,0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 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1556357,8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107402,2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206856,6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41"/>
        <w:gridCol w:w="693"/>
        <w:gridCol w:w="374"/>
        <w:gridCol w:w="7473"/>
        <w:gridCol w:w="19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1683924,1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969622,2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900799,2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119669,4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49814,0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224285,1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22226,6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73676,7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31809,7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журналы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14690,1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2062,8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48171,1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13781,2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-33810,3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33810,3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