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c850" w14:textId="63ac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26 января 2011 года № 86. Зарегистрировано Управлением юстиции Житикаринского района Костанайской области 8 февраля 2011 года № 9-10-155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прилагаемый перечень организаций, на базе которых будут организованы общественные работы, виды, условия и объемы общественных работ на 2011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оплату труда граждан, занятых на общественных работах, в размере полутораминимальной месячной заработной платы в месяц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Житикаринского района" руководствоваться данным постановлением при организации общественных работ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 при организации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социальные отчисления в Государственный фонд социального страхования и социальный налог возмещаются из районного бюджета и перечисляются на расчетные счета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расходы на оплату комиссионного вознаграждения за услуги банков второго уровня по зачислению и выплате заработной платы в размерах, установленных договором на выполнение общественных работ, возмещаются из районного бюджета на расчетные счета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условия труда лиц, занятых на общественных работах, обеспечиваются в соответствии с Трудовым кодексом Республики Казахстан от 15 мая 2007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жилищно-коммунального хозяйства, пассажирского транспорта и автомобильных дорог Житикаринского района" учесть виды и объемы общественных работ при оплате работ и услуг, оказываемых организациями, утвержденными настоящим постановлением.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постановления возложить на заместителя акима района Алиферец А.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К. Испергенов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товарищества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ответственностью "Жасыл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ел - 2008"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А. Якушинский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2011 года № 86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апреля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276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 базе которых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работы, виды, условия и объемы общественных</w:t>
      </w:r>
      <w:r>
        <w:br/>
      </w:r>
      <w:r>
        <w:rPr>
          <w:rFonts w:ascii="Times New Roman"/>
          <w:b/>
          <w:i w:val="false"/>
          <w:color w:val="000000"/>
        </w:rPr>
        <w:t>
работ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Житикаринского района Костанайской области от 28.04.2011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5175"/>
        <w:gridCol w:w="6378"/>
      </w:tblGrid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Виды, условия и 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- 450 штук ежедневно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 штук ежедневно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- 300 штук ежедневно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района"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- 300 штук ежедневно</w:t>
            </w:r>
          </w:p>
        </w:tc>
      </w:tr>
      <w:tr>
        <w:trPr>
          <w:trHeight w:val="8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"Налоговое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- 500 штук ежедневно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Большевистского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района"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Тургеновка,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дорог, 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от мусора, грязи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погрузкой, разгрузкой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- 18 километров;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бордюрных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камней - 500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- 8000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стволов деревьев - 100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аула Пригородное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района"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Пригородное,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от мусора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грязи - 19050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вдоль автомобильной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трассы от стеллы "Житикара"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развилки дорог "город Житикара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город Костанай" и "город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Житикара - город Орск"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грязи с погрузкой,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разгрузкой транспорта - 10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возле стеллы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"Житикара" - 100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скашивание сорной травы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 аула - 55000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стволов деревьев - 150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 Шевченковка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района"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Шевченковка,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и обочин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ширину 30 метров 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грязи с погрузкой, разгрузкой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- 12 километров;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- 21000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стволов деревьев - 350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 Забеловка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района"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Забеловка,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и обочин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ширину по 2 метра с обеих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 от мусора, грязи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погрузкой, разгрузкой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- 10 километров;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- 6 километров;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мусора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 - 59400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стволов деревьев - 420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Тохтаровского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района"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Тохтарово,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от грязи,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погрузкой, разгрузкой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- 8 километров;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бордюрных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камней - 600 квадратных метров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 Волгоградское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района"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Волгоградское,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и обочин,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парка и стадиона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грязи, листвы,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с погрузкой, разгрузкой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- 15 километров;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- 10000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стволов деревьев - 200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 Ырсай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района"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Ырсай,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и обочин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ширину 50 метров,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автобусных остановок, правого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берега реки Желкуар 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грязи, снега, льда, листвы,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 травы с погрузкой,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разгрузкой транспорта - 12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- 45000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бордюрных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камней - 60 метров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аула Чайковское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района"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Чайковское,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и обочин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ширину 5 метров, моста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 Желкуар и сквера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грязи, сорной травы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погрузкой, разгрузкой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- 5 километров;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- 10000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стволов деревьев - 90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 Степное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района"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Степное,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дорог,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сквера и территории села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грязи, снега, льда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 травы с погрузкой,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разгрузкой транспорта - 5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- 5000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стволов деревьев - 40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бордюрных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камней - 200 метров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 Милютинка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района"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Милютинка,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и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от мусора, грязи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погрузкой, разгрузкой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- 7 километров;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- 7 километров;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стволов деревьев - 60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бордюрных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камней - 1000 метров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 Приречное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района"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Приречное,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и обочин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ширину 15 метров,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парка и автобусной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остановки от мусора, грязи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погрузкой, разгрузкой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- 12 километров;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- 10000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стволов деревьев - 300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бордюрных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камней - 200 метров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 Тимирязево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района"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Тимирязево,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и обочин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грязи с погрузкой,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разгрузкой транспорта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- 10 километров;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стволов деревьев - 80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бордюрных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камней - 1000 метров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Муктикольского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района"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Муктиколь,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и обочин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грязи с погрузкой,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разгрузкой транспорта - 5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- 2000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парка - 3500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"Береке"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5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- 201600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сучьев деревьев - 7200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и 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бордюрного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камня - 1840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- 25440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малых форм игровых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площадок - 576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"Надежда"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- 220000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тротуаров - 17400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и 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кустарников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малых форм игровых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площадок - 12 штук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"Жастар"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- 147600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тротуаров - 44280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и 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сучьев деревьев - 2000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малых форм игровых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площадок - 8 штук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"Родник"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- 235876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тротуаров - 22061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и 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сучьев деревьев - 7000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малых форм игровых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площадок - 15 штук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"Орион-4"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- 220000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тротуаров - 17400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и 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кустарников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малых форм игровых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площадок - 12 штук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"Байпас"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- 250000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тротуаров 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и 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деревьев - 800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малых форм игровых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площадок - 5 штук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ел-2008"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Житикары,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- 500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деревьями: обрезка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порослей и сучьев 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полив, окучивание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разокучивание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 - 3500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стрижка кустарников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и уход за цветниками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- 9600 квадратных метров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Тазалық"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Житикары,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тротуаров, газонов,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автобусных остановок, проезжей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прибордюрной части от 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льда, грязи, мусора, листвы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веток с погрузкой, разгрузкой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- 181262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масляная и известковая 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бордюрного камня и бетонных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 - 28,2 километра;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стволов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- 9500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урн от мусора - 210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водоотводных канав,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арыков от грязи,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поросли кустарников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выкашивание газонов - 160000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водоема в 6 микрорайоне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 Мамедов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Юрисович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Житикары,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твердых бытовых отходов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территорий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- 4979200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твердых бытовых отходов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 с погрузкой в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- 367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расчистка дорог от снега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льда со сбросом на расстояние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метров - 3228 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россыпь противогололедных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- 3,275 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от грязи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погрузкой в транспорт - 446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подметание и уборка мусора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погрузкой в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- 1194952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мойка проезжей части дорог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капитальным покрытием - 24300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бордюрных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камней - 12 километров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