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a493" w14:textId="b0fa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2010 года № 313 "О районном бюджете Карабалыкского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21 января 2011 года № 331. Зарегистрировано Управлением юстиции Карабалыкского района Костанайской области 25 января 2011 года № 9-12-152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2011-2013 годы"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9-12-148, опубликовано 6 января 2011 года в районной газете "Айна")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2011-2013 годы согласно приложениям 1, 2 и 3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1962801,0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525501,0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1421692,0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1967187,8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21305,4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-33692,2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33692,2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2011 год предусмотрен возврат целевых трансфертов в сумме 6889,2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6887,2 тысячи тенге и из областного бюджета в сумме 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3473,0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4456,0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2900,0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14062,0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Учесть, что в районном бюджете на 2011 год предусмотрено поступление целевого текущего трансферта из республиканского бюджета на поддержку частного предпринимательства в регионах в рамках программы "Дорожная карта бизнеса – 2020" в сумме 2340,0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из республиканского бюджета на развитие, обустройство и (или) приобретение инженерно-коммуникационной инфраструктуры в сумме 20153,0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22255,0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5-4. Учесть, что в районном бюджете на 2011 год предусмотрено поступление сумм целевого трансферта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191938,0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5-5. Учесть, что в районном бюджете на 2011 год предусмотрено поступление сумм целевого трансферта на развитие из областного бюджета на развитие системы водоснабжения в сумме 15000,0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Бодня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331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53"/>
        <w:gridCol w:w="493"/>
        <w:gridCol w:w="8233"/>
        <w:gridCol w:w="19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1962801,0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525501,0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1421692,0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1421692,0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33"/>
        <w:gridCol w:w="693"/>
        <w:gridCol w:w="753"/>
        <w:gridCol w:w="7313"/>
        <w:gridCol w:w="19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1967187,8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190915,0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108168,0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1053589,6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963664,6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960085,6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921492,6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75292,0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61702,0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16028,0</w:t>
            </w:r>
          </w:p>
        </w:tc>
      </w:tr>
      <w:tr>
        <w:trPr>
          <w:trHeight w:val="18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399521,0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346636,0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341938,0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21305,4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733"/>
        <w:gridCol w:w="693"/>
        <w:gridCol w:w="7393"/>
        <w:gridCol w:w="191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-33692,2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653"/>
        <w:gridCol w:w="693"/>
        <w:gridCol w:w="7393"/>
        <w:gridCol w:w="19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53"/>
        <w:gridCol w:w="825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331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53"/>
        <w:gridCol w:w="393"/>
        <w:gridCol w:w="815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633934,0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9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733"/>
        <w:gridCol w:w="713"/>
        <w:gridCol w:w="7233"/>
        <w:gridCol w:w="19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1940944,0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205667,0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15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1110328,0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1031880,0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45197,0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18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283611,0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713"/>
        <w:gridCol w:w="773"/>
        <w:gridCol w:w="7173"/>
        <w:gridCol w:w="20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-20556,4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73"/>
        <w:gridCol w:w="753"/>
        <w:gridCol w:w="713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331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53"/>
        <w:gridCol w:w="413"/>
        <w:gridCol w:w="8073"/>
        <w:gridCol w:w="203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2874603,0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15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3067,0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3"/>
        <w:gridCol w:w="713"/>
        <w:gridCol w:w="733"/>
        <w:gridCol w:w="7093"/>
        <w:gridCol w:w="20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2867803,0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1117661,0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1037890,0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1033792,0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988323,0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614525,0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3"/>
        <w:gridCol w:w="713"/>
        <w:gridCol w:w="733"/>
        <w:gridCol w:w="7113"/>
        <w:gridCol w:w="20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-21622,4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713"/>
        <w:gridCol w:w="7013"/>
        <w:gridCol w:w="20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