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d921" w14:textId="579d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декабря 2011 года № 407. Зарегистрировано Управлением юстиции Карасуского района Костанайской области 30 декабря 2011 года № 9-13-142.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Карасуского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Карасуского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2830094,0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590250,0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2230931,0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2854323,5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23007,0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25521,0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- 47236,5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47236,5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Карасуского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2012 год предусмотрен объем субвенции, передаваемой из областного бюджета в сумме 1459529,0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2012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материально-технической базы организаций образования в сумме 8400,0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укрепление материально-технической базы объектов коммунальной собственности в сумме 14490,0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проектирование, строительство и (или) приобретение жилья государственного коммунального жилищного фонда в сумме 9127,0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возмещение потерь сельскохозяйственного производства по объекту "Реконструкция участка Ишимского группового водопровода в Карасуском районе Костанайской области от распределительного эксплуатационного участка - 6 до села Карасу" в сумме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маслихата Карасуского района Костанайской области от 14.05.2012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04.12.2012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в сумме 14778,0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 в сумме 5671,0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62554,0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12135,0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 в сумме 10937,0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431,0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маслихата Карасуского района Костанайской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действие с 01.01.2012); от 14.05.2012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27.07.2012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04.12.2012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предусмотрено поступление средств из республиканского бюджета,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проектов, а также государственная поддержка местного самоуправления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3649,0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8667,0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1858,0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маслихата Карасуского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2012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проектирование, развитие, обустройство и (или) приобретение инженерно-коммуникационной инфраструктуры в сумме 24408,0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25521,0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 в сумме 392227,0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строительство и (или) приобретение жилья государственного коммунального жилищного фонда в сумме 60033,0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текущего трансферта на развитие сельских населенных пунктов в рамках Программы занятости 2020 в сумме 116232,0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Карасуского района Костанайской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решением маслихата Карасуского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Карасуского района на 2012 год в сумме 4800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в сумме 4800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9.Утвердить перечень бюджетных программ сел и сельских округов на 2012 - 2014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10.Утвердить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восемнадцатой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Е.Биркель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И.Горлова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63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Карасуского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573"/>
        <w:gridCol w:w="713"/>
        <w:gridCol w:w="6733"/>
        <w:gridCol w:w="22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2830094,0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590250,0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13"/>
        <w:gridCol w:w="533"/>
        <w:gridCol w:w="6733"/>
        <w:gridCol w:w="22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2854323,5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257203,9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233240,1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67442,7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1542437,6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48334,0</w:t>
            </w:r>
          </w:p>
        </w:tc>
      </w:tr>
      <w:tr>
        <w:trPr>
          <w:trHeight w:val="17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1275952,1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1275952,1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1181174,1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155405,5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120871,7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88541,7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20416,1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148681,1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поддержке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31699,0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7423,2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-47236,5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409"/>
        <w:gridCol w:w="540"/>
        <w:gridCol w:w="1284"/>
        <w:gridCol w:w="540"/>
        <w:gridCol w:w="5645"/>
        <w:gridCol w:w="200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2029471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596228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262095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262095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120888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2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5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1419007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1419007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47"/>
        <w:gridCol w:w="843"/>
        <w:gridCol w:w="778"/>
        <w:gridCol w:w="472"/>
        <w:gridCol w:w="6063"/>
        <w:gridCol w:w="193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2029471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232431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55572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1307627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1219074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1219074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1179790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</w:tr>
      <w:tr>
        <w:trPr>
          <w:trHeight w:val="7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87929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</w:t>
            </w:r>
          </w:p>
        </w:tc>
      </w:tr>
      <w:tr>
        <w:trPr>
          <w:trHeight w:val="12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111735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93939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12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63951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8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года № 16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Карасуского района Костанайской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9"/>
        <w:gridCol w:w="561"/>
        <w:gridCol w:w="430"/>
        <w:gridCol w:w="7783"/>
        <w:gridCol w:w="22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2194480,0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608888,0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265720,0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265720,0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193411,0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193411,0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124178,0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2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12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15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1580636,0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53"/>
        <w:gridCol w:w="725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1339053,0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1208924,0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37184,0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2012 года № 53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Карасуского района Костанайской области от 06.11.2012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33"/>
        <w:gridCol w:w="533"/>
        <w:gridCol w:w="6193"/>
        <w:gridCol w:w="1233"/>
        <w:gridCol w:w="1053"/>
        <w:gridCol w:w="1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программ: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Айдарлинского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Белорусского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Жалгыскан"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Жамбылского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Ильичевского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Карамырзинского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16872,9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Люблинского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Новопавловка"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Новоселовского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Октябрьское"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Павловское"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Теректинского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Ушаковского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Целинного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Челгашинского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Черняевского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Айдарлинского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Белорусского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Жалгыскан"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Жамбылского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Ильичевского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Павловское"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Челгашинского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Люблинского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Новоселовского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Октябрьское"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Люблинского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Черняевского сельского округа"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0"/>
      </w:tblGrid>
      <w:tr>
        <w:trPr>
          <w:trHeight w:val="315" w:hRule="atLeast"/>
        </w:trPr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