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3c91" w14:textId="0453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2010 года № 385 "О районном бюджете Костанайского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15 апреля 2011 года № 434. Зарегистрировано Управлением юстиции Костанайского района Костанайской области 25 апреля 2011 года № 9-14-148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Костанайского района на 2011-2013 годы" от 21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9-14-141, опубликовано 14 января 2011 года в газете "Арна")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- 3868752,9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- 1744552,0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- 117314,0 тысячи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- 2002580,9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- 4165162,3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-11500,0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- 11500,0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- 397569,4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- 397569,4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2011 год предусмотрен возврат целевых трансфертов в республиканский и областной бюджеты в сумме 66903,1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Учесть, что в бюджете района на 2011 год предусмотрено поступление целевых трансфертов на развитие из республиканского бюджета на развитие, обустройство и (или) приобретение инженерно-коммуникационной инфраструктуры в сумме 176689,0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 и газопровода для перспективной индивидуальной застройки микрорайона "Восточный" поселка Затобольск, канализации в сумме 92767,0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водоснабжение поселка Затобольск в границах улицы 25 лет Целины - автомобильного подъезда к городу Костанай, улицы Терешковой - улица Калабаева в сумме 28873,0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инженерные сети к тридцати шести квартирному жилому дому микрорайона "Нурай" поселка Затобольск в сумме 27802,0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водопровода, канализации и газопровода для перспективной индивидуальной застройки улицы Механизаторов поселка Затобольск - 27247,0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2-13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"2-13. Учесть, что в бюджете района на 2011 год предусмотрено поступление целевых текущих трансфертов из республиканского бюджета на проведение противоэпизоотических мероприятий в сумме 17585,0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2-14. Учесть, что в бюджете района на 2011 год предусмотрено поступление целевых текущих трансфертов из республиканского бюджета на реализацию мер социальной поддержки специалистов социальной сферы сельских населенных пунктов, в сумме 11983,9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2-15. Учесть, что в бюджете района на 2011 год предусмотрено поступление сумм бюджетных кредитов из республиканского бюджета на реализацию мер социальной поддержки специалистов социальной сферы сельских населенных пунктов, в сумме 90788,0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"2-16. Учесть, что в бюджете района на 2011 год предусмотрено поступление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 в сумме 14299,0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2-17. Учесть, что в бюджете района на 2011 год предусмотрено поступление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12212,0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2-18. Учесть, что в бюджете района на 2011 год предусмотрено поступление целевых текущих трансфертов из республиканского бюджета на увеличение размера доплаты за квалификационную категорию учителям школ и воспитателям дошкольных организаций образования в сумме 20087,0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2-19. Учесть, что в бюджете района на 2011 год предусмотрено поступление целевых текущих трансфертов из областного бюджета на приобретение компьютерной и организационной техники для внедрения системы "Казначейство-Клиент" в сумме 1616,0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 </w:t>
      </w:r>
      <w:r>
        <w:rPr>
          <w:rFonts w:ascii="Times New Roman"/>
          <w:b w:val="false"/>
          <w:i/>
          <w:color w:val="000000"/>
          <w:sz w:val="28"/>
        </w:rPr>
        <w:t>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Фищук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</w:t>
      </w:r>
      <w:r>
        <w:rPr>
          <w:rFonts w:ascii="Times New Roman"/>
          <w:b w:val="false"/>
          <w:i/>
          <w:color w:val="000000"/>
          <w:sz w:val="28"/>
        </w:rPr>
        <w:t>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З. Кенжегарина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434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73"/>
        <w:gridCol w:w="973"/>
        <w:gridCol w:w="1493"/>
        <w:gridCol w:w="5633"/>
        <w:gridCol w:w="19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3868752,9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1, 2, 3 категории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1866172,0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1744552,0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630932,0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412951,0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117314,0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2002580,9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2002580,9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2002580,9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73"/>
        <w:gridCol w:w="913"/>
        <w:gridCol w:w="953"/>
        <w:gridCol w:w="6093"/>
        <w:gridCol w:w="19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4165162,3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283056,0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255980,0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16105,0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55906,0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13564,0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аула,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170405,0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152845,0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25332,0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22702,0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2517002,8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108783,0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2059306,3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2035180,3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2010543,3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328826,5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261602,5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261602,5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148459,0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129447,0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129447,0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21419,0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45633,0</w:t>
            </w:r>
          </w:p>
        </w:tc>
      </w:tr>
      <w:tr>
        <w:trPr>
          <w:trHeight w:val="12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19012,0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525879,2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336902,2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324302,2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178012,2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99073,0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65088,0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89904,0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25363,0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47407,0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139208,3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6910,3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19373,0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106215,9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25240,9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25240,9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13126,0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22849,0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322148,0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295978,0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274461,0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66903,1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73"/>
        <w:gridCol w:w="973"/>
        <w:gridCol w:w="1493"/>
        <w:gridCol w:w="5573"/>
        <w:gridCol w:w="20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73"/>
        <w:gridCol w:w="973"/>
        <w:gridCol w:w="1493"/>
        <w:gridCol w:w="555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(-), профицит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-397569,4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397569,4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апреля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434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 бюджетных программ по аппаратам акимов поселка, аулов (сел), аульных (сельских) округов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4553"/>
        <w:gridCol w:w="307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 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аула,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 "Капитальные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4553"/>
        <w:gridCol w:w="297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 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4453"/>
        <w:gridCol w:w="331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25363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233"/>
        <w:gridCol w:w="7593"/>
      </w:tblGrid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округах"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Борисромановка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Затобольск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Майкольский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Озерное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Шишкинский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